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0218A" w14:textId="77777777" w:rsidR="003E68A5" w:rsidRPr="00923AA6" w:rsidRDefault="003E68A5" w:rsidP="003E68A5">
      <w:pPr>
        <w:sectPr w:rsidR="003E68A5" w:rsidRPr="00923AA6" w:rsidSect="00044E2A">
          <w:headerReference w:type="default" r:id="rId14"/>
          <w:footerReference w:type="default" r:id="rId15"/>
          <w:headerReference w:type="first" r:id="rId16"/>
          <w:footerReference w:type="first" r:id="rId17"/>
          <w:type w:val="continuous"/>
          <w:pgSz w:w="11906" w:h="16838"/>
          <w:pgMar w:top="1956" w:right="851" w:bottom="1418" w:left="1474" w:header="567" w:footer="425" w:gutter="0"/>
          <w:cols w:space="720"/>
          <w:titlePg/>
          <w:docGrid w:linePitch="299"/>
        </w:sectPr>
      </w:pPr>
    </w:p>
    <w:p w14:paraId="3A73728A" w14:textId="77777777" w:rsidR="00F97440" w:rsidRPr="00923AA6" w:rsidRDefault="0000783A" w:rsidP="00F97440">
      <w:pPr>
        <w:jc w:val="center"/>
        <w:rPr>
          <w:b/>
          <w:sz w:val="28"/>
          <w:szCs w:val="28"/>
        </w:rPr>
      </w:pPr>
      <w:r w:rsidRPr="00923AA6">
        <w:rPr>
          <w:b/>
          <w:sz w:val="28"/>
          <w:szCs w:val="28"/>
        </w:rPr>
        <w:t>Schulordnung</w:t>
      </w:r>
    </w:p>
    <w:p w14:paraId="79FDF5F1" w14:textId="77777777" w:rsidR="00F97440" w:rsidRPr="00923AA6" w:rsidRDefault="0000783A" w:rsidP="0071442C">
      <w:pPr>
        <w:spacing w:before="240"/>
        <w:rPr>
          <w:szCs w:val="22"/>
        </w:rPr>
      </w:pPr>
      <w:r w:rsidRPr="00923AA6">
        <w:rPr>
          <w:szCs w:val="22"/>
        </w:rPr>
        <w:t>Die Stunde beginnt pünktlich mit dem Läuten. Schliesse die Zimmertüre und begib dich an deinen Platz.</w:t>
      </w:r>
    </w:p>
    <w:p w14:paraId="1ED10847" w14:textId="77777777" w:rsidR="00F97440" w:rsidRPr="00923AA6" w:rsidRDefault="0000783A" w:rsidP="0000783A">
      <w:pPr>
        <w:numPr>
          <w:ilvl w:val="0"/>
          <w:numId w:val="36"/>
        </w:numPr>
        <w:spacing w:before="240"/>
        <w:rPr>
          <w:b/>
          <w:szCs w:val="22"/>
        </w:rPr>
      </w:pPr>
      <w:r w:rsidRPr="00923AA6">
        <w:rPr>
          <w:b/>
          <w:szCs w:val="22"/>
        </w:rPr>
        <w:t>Schulbeginn - Schulschluss</w:t>
      </w:r>
    </w:p>
    <w:p w14:paraId="54374AA8" w14:textId="77777777" w:rsidR="00F97440" w:rsidRPr="00923AA6" w:rsidRDefault="0000783A" w:rsidP="00F97440">
      <w:pPr>
        <w:numPr>
          <w:ilvl w:val="0"/>
          <w:numId w:val="35"/>
        </w:numPr>
        <w:adjustRightInd/>
        <w:snapToGrid/>
        <w:spacing w:before="120"/>
        <w:rPr>
          <w:szCs w:val="22"/>
        </w:rPr>
      </w:pPr>
      <w:r w:rsidRPr="00923AA6">
        <w:rPr>
          <w:szCs w:val="22"/>
        </w:rPr>
        <w:t>Beginnt dein Unterricht mit der ersten Lektion, darf</w:t>
      </w:r>
      <w:r w:rsidR="005B5893" w:rsidRPr="00923AA6">
        <w:rPr>
          <w:szCs w:val="22"/>
        </w:rPr>
        <w:t>st du das Schulhaus erst ab 07.20</w:t>
      </w:r>
      <w:r w:rsidRPr="00923AA6">
        <w:rPr>
          <w:szCs w:val="22"/>
        </w:rPr>
        <w:t xml:space="preserve"> Uhr oder 13.30 Uhr betreten.</w:t>
      </w:r>
    </w:p>
    <w:p w14:paraId="6837F814" w14:textId="77777777" w:rsidR="00F97440" w:rsidRPr="00923AA6" w:rsidRDefault="0000783A" w:rsidP="00F97440">
      <w:pPr>
        <w:numPr>
          <w:ilvl w:val="0"/>
          <w:numId w:val="35"/>
        </w:numPr>
        <w:adjustRightInd/>
        <w:snapToGrid/>
        <w:spacing w:before="120"/>
        <w:rPr>
          <w:szCs w:val="22"/>
        </w:rPr>
      </w:pPr>
      <w:r w:rsidRPr="00923AA6">
        <w:rPr>
          <w:szCs w:val="22"/>
        </w:rPr>
        <w:t>Beginnt dein Unterricht nicht mit der ersten Lektion (morgens, bzw. mittags), betrittst du das Schulhaus nicht vor der Pause.</w:t>
      </w:r>
    </w:p>
    <w:p w14:paraId="46350A6E" w14:textId="77777777" w:rsidR="00F97440" w:rsidRPr="00923AA6" w:rsidRDefault="0000783A" w:rsidP="00F97440">
      <w:pPr>
        <w:numPr>
          <w:ilvl w:val="0"/>
          <w:numId w:val="35"/>
        </w:numPr>
        <w:adjustRightInd/>
        <w:snapToGrid/>
        <w:spacing w:before="120"/>
        <w:rPr>
          <w:szCs w:val="22"/>
        </w:rPr>
      </w:pPr>
      <w:r w:rsidRPr="00923AA6">
        <w:rPr>
          <w:szCs w:val="22"/>
        </w:rPr>
        <w:t>Nach Unterrichtsschluss verlässt du das Schulhaus unverzüglich</w:t>
      </w:r>
      <w:r w:rsidR="00F97440" w:rsidRPr="00923AA6">
        <w:rPr>
          <w:szCs w:val="22"/>
        </w:rPr>
        <w:t>.</w:t>
      </w:r>
    </w:p>
    <w:p w14:paraId="7BDDFEC4" w14:textId="77777777" w:rsidR="00F97440" w:rsidRPr="00923AA6" w:rsidRDefault="0000783A" w:rsidP="00F97440">
      <w:pPr>
        <w:numPr>
          <w:ilvl w:val="0"/>
          <w:numId w:val="35"/>
        </w:numPr>
        <w:adjustRightInd/>
        <w:snapToGrid/>
        <w:spacing w:before="120"/>
        <w:rPr>
          <w:szCs w:val="22"/>
        </w:rPr>
      </w:pPr>
      <w:r w:rsidRPr="00923AA6">
        <w:rPr>
          <w:szCs w:val="22"/>
        </w:rPr>
        <w:t>Willst du nach dem Unterricht im Schulhaus arbeiten, darfst du dies bis spätestens 17.30 Uhr mit dem Einverständnis einer Lehrperson im Klassenzimmer.</w:t>
      </w:r>
    </w:p>
    <w:p w14:paraId="0E83991F" w14:textId="77777777" w:rsidR="00F97440" w:rsidRPr="00923AA6" w:rsidRDefault="0000783A" w:rsidP="00F97440">
      <w:pPr>
        <w:numPr>
          <w:ilvl w:val="0"/>
          <w:numId w:val="35"/>
        </w:numPr>
        <w:adjustRightInd/>
        <w:snapToGrid/>
        <w:spacing w:before="120"/>
        <w:rPr>
          <w:szCs w:val="22"/>
        </w:rPr>
      </w:pPr>
      <w:r w:rsidRPr="00923AA6">
        <w:rPr>
          <w:szCs w:val="22"/>
        </w:rPr>
        <w:t>Am Abend wird das Schulhaus 15 Minuten nach Schulschluss geschlossen.</w:t>
      </w:r>
    </w:p>
    <w:p w14:paraId="6995EDBC" w14:textId="77777777" w:rsidR="00F97440" w:rsidRPr="00923AA6" w:rsidRDefault="0000783A" w:rsidP="0000783A">
      <w:pPr>
        <w:numPr>
          <w:ilvl w:val="0"/>
          <w:numId w:val="36"/>
        </w:numPr>
        <w:spacing w:before="240"/>
        <w:rPr>
          <w:b/>
          <w:szCs w:val="22"/>
        </w:rPr>
      </w:pPr>
      <w:r w:rsidRPr="00923AA6">
        <w:rPr>
          <w:b/>
          <w:szCs w:val="22"/>
        </w:rPr>
        <w:t>Im Schulhaus</w:t>
      </w:r>
    </w:p>
    <w:p w14:paraId="37CE3D55" w14:textId="77777777" w:rsidR="0000783A" w:rsidRPr="00923AA6" w:rsidRDefault="0000783A" w:rsidP="0071442C">
      <w:pPr>
        <w:numPr>
          <w:ilvl w:val="0"/>
          <w:numId w:val="39"/>
        </w:numPr>
        <w:spacing w:before="120"/>
        <w:rPr>
          <w:szCs w:val="22"/>
        </w:rPr>
      </w:pPr>
      <w:r w:rsidRPr="00923AA6">
        <w:rPr>
          <w:szCs w:val="22"/>
        </w:rPr>
        <w:t>Strassenschuhe und Hausschuhe stellst du auf den Rost bzw. unter die Bank (Primarstufe)</w:t>
      </w:r>
      <w:r w:rsidR="004745B9" w:rsidRPr="00923AA6">
        <w:rPr>
          <w:szCs w:val="22"/>
        </w:rPr>
        <w:t>.</w:t>
      </w:r>
    </w:p>
    <w:p w14:paraId="7E13BF44" w14:textId="77777777" w:rsidR="0000783A" w:rsidRPr="00923AA6" w:rsidRDefault="0000783A" w:rsidP="0000783A">
      <w:pPr>
        <w:numPr>
          <w:ilvl w:val="0"/>
          <w:numId w:val="39"/>
        </w:numPr>
        <w:spacing w:before="240"/>
        <w:rPr>
          <w:szCs w:val="22"/>
        </w:rPr>
      </w:pPr>
      <w:r w:rsidRPr="00923AA6">
        <w:rPr>
          <w:szCs w:val="22"/>
        </w:rPr>
        <w:t>Alle Unterrichtsräume betrittst du nur in Hausschuhen; Ausnahmen teilt die Lehrperson mit (Primarstufe)</w:t>
      </w:r>
    </w:p>
    <w:p w14:paraId="569D884A" w14:textId="77777777" w:rsidR="0000783A" w:rsidRPr="00923AA6" w:rsidRDefault="0000783A" w:rsidP="0000783A">
      <w:pPr>
        <w:numPr>
          <w:ilvl w:val="0"/>
          <w:numId w:val="39"/>
        </w:numPr>
        <w:spacing w:before="240"/>
        <w:rPr>
          <w:szCs w:val="22"/>
        </w:rPr>
      </w:pPr>
      <w:r w:rsidRPr="00923AA6">
        <w:rPr>
          <w:szCs w:val="22"/>
        </w:rPr>
        <w:t xml:space="preserve">Du </w:t>
      </w:r>
      <w:r w:rsidR="004745B9" w:rsidRPr="00923AA6">
        <w:rPr>
          <w:szCs w:val="22"/>
        </w:rPr>
        <w:t>trägst während der Unterrichtszeit</w:t>
      </w:r>
      <w:r w:rsidRPr="00923AA6">
        <w:rPr>
          <w:szCs w:val="22"/>
        </w:rPr>
        <w:t xml:space="preserve"> angemessene Kleidung</w:t>
      </w:r>
      <w:r w:rsidR="004745B9" w:rsidRPr="00923AA6">
        <w:rPr>
          <w:szCs w:val="22"/>
        </w:rPr>
        <w:t xml:space="preserve">. Die Schule ist ein Arbeitsort. </w:t>
      </w:r>
      <w:r w:rsidR="00D41852" w:rsidRPr="00923AA6">
        <w:rPr>
          <w:szCs w:val="22"/>
        </w:rPr>
        <w:t>Party-, Trainings-</w:t>
      </w:r>
      <w:r w:rsidRPr="00923AA6">
        <w:rPr>
          <w:szCs w:val="22"/>
        </w:rPr>
        <w:t xml:space="preserve"> und Armeekleidung sowie </w:t>
      </w:r>
      <w:r w:rsidR="004745B9" w:rsidRPr="00923AA6">
        <w:rPr>
          <w:szCs w:val="22"/>
        </w:rPr>
        <w:t xml:space="preserve">Kopfbedeckungen </w:t>
      </w:r>
      <w:r w:rsidR="00516FAE">
        <w:rPr>
          <w:szCs w:val="22"/>
        </w:rPr>
        <w:t xml:space="preserve">(ausser aus religiösen Gründen) </w:t>
      </w:r>
      <w:r w:rsidR="004745B9" w:rsidRPr="00923AA6">
        <w:rPr>
          <w:szCs w:val="22"/>
        </w:rPr>
        <w:t>sind nicht erlaubt.</w:t>
      </w:r>
    </w:p>
    <w:p w14:paraId="748270FF" w14:textId="77777777" w:rsidR="0000783A" w:rsidRPr="00923AA6" w:rsidRDefault="0000783A" w:rsidP="0000783A">
      <w:pPr>
        <w:numPr>
          <w:ilvl w:val="0"/>
          <w:numId w:val="39"/>
        </w:numPr>
        <w:spacing w:before="240"/>
        <w:rPr>
          <w:szCs w:val="22"/>
        </w:rPr>
      </w:pPr>
      <w:r w:rsidRPr="00923AA6">
        <w:rPr>
          <w:szCs w:val="22"/>
        </w:rPr>
        <w:t>Behandle Schulmaterial und Mobiliar sorgfältig und vermeide Beschädigungen.</w:t>
      </w:r>
    </w:p>
    <w:p w14:paraId="4B35D8FA" w14:textId="77777777" w:rsidR="0000783A" w:rsidRPr="00923AA6" w:rsidRDefault="0000783A" w:rsidP="0000783A">
      <w:pPr>
        <w:numPr>
          <w:ilvl w:val="0"/>
          <w:numId w:val="39"/>
        </w:numPr>
        <w:spacing w:before="240"/>
        <w:rPr>
          <w:szCs w:val="22"/>
        </w:rPr>
      </w:pPr>
      <w:r w:rsidRPr="00923AA6">
        <w:rPr>
          <w:szCs w:val="22"/>
        </w:rPr>
        <w:t>Schäden meldest du der Lehrperson. Deine Eltern haben die Kosten für mutwillig verursachte Schäden zu übernehmen.</w:t>
      </w:r>
    </w:p>
    <w:p w14:paraId="6BD1CFDA" w14:textId="77777777" w:rsidR="0000783A" w:rsidRPr="00923AA6" w:rsidRDefault="0000783A" w:rsidP="0000783A">
      <w:pPr>
        <w:numPr>
          <w:ilvl w:val="0"/>
          <w:numId w:val="39"/>
        </w:numPr>
        <w:spacing w:before="240"/>
        <w:rPr>
          <w:szCs w:val="22"/>
        </w:rPr>
      </w:pPr>
      <w:r w:rsidRPr="00923AA6">
        <w:rPr>
          <w:szCs w:val="22"/>
        </w:rPr>
        <w:t>An Putztagen stellst du deinen Stuhl nach Unterrichtsschluss auf das Pult.</w:t>
      </w:r>
    </w:p>
    <w:p w14:paraId="6B1FC0A6" w14:textId="77777777" w:rsidR="004745B9" w:rsidRPr="00923AA6" w:rsidRDefault="0000783A" w:rsidP="0000783A">
      <w:pPr>
        <w:numPr>
          <w:ilvl w:val="0"/>
          <w:numId w:val="39"/>
        </w:numPr>
        <w:spacing w:before="240"/>
        <w:rPr>
          <w:szCs w:val="22"/>
        </w:rPr>
      </w:pPr>
      <w:r w:rsidRPr="00923AA6">
        <w:rPr>
          <w:szCs w:val="22"/>
        </w:rPr>
        <w:t xml:space="preserve">Das Fahren mit Rollbrettern, Rollschuhen, Inline-Skates und Schuhen mit Rollen ist verboten. </w:t>
      </w:r>
    </w:p>
    <w:p w14:paraId="3C2E9438" w14:textId="77777777" w:rsidR="0000783A" w:rsidRPr="00923AA6" w:rsidRDefault="00F95A78" w:rsidP="0000783A">
      <w:pPr>
        <w:numPr>
          <w:ilvl w:val="0"/>
          <w:numId w:val="39"/>
        </w:numPr>
        <w:spacing w:before="240"/>
        <w:rPr>
          <w:szCs w:val="22"/>
        </w:rPr>
      </w:pPr>
      <w:r w:rsidRPr="00923AA6">
        <w:rPr>
          <w:szCs w:val="22"/>
        </w:rPr>
        <w:t xml:space="preserve">Trottinette dürfen nicht in die </w:t>
      </w:r>
      <w:r w:rsidR="004745B9" w:rsidRPr="00923AA6">
        <w:rPr>
          <w:szCs w:val="22"/>
        </w:rPr>
        <w:t>Schulgebäude</w:t>
      </w:r>
      <w:r w:rsidR="00516FAE">
        <w:rPr>
          <w:szCs w:val="22"/>
        </w:rPr>
        <w:t xml:space="preserve"> hinein</w:t>
      </w:r>
      <w:r w:rsidRPr="00923AA6">
        <w:rPr>
          <w:szCs w:val="22"/>
        </w:rPr>
        <w:t xml:space="preserve">genommen werden. Sie können beim Veloständer oder im Velokeller abgestellt werden. </w:t>
      </w:r>
    </w:p>
    <w:p w14:paraId="61F9022E" w14:textId="77777777" w:rsidR="00F95A78" w:rsidRPr="00923AA6" w:rsidRDefault="00F95A78" w:rsidP="0000783A">
      <w:pPr>
        <w:numPr>
          <w:ilvl w:val="0"/>
          <w:numId w:val="39"/>
        </w:numPr>
        <w:spacing w:before="240"/>
        <w:rPr>
          <w:szCs w:val="22"/>
        </w:rPr>
      </w:pPr>
      <w:r w:rsidRPr="00923AA6">
        <w:rPr>
          <w:szCs w:val="22"/>
        </w:rPr>
        <w:t>Du bist zusammen mit deinen Klassenkameradinnen und –kameraden verantwortlich für die Ordnung im Klassenzimmer und bei der Garderobe.</w:t>
      </w:r>
    </w:p>
    <w:p w14:paraId="28D596BF" w14:textId="77777777" w:rsidR="00F95A78" w:rsidRPr="00923AA6" w:rsidRDefault="00F95A78" w:rsidP="0000783A">
      <w:pPr>
        <w:numPr>
          <w:ilvl w:val="0"/>
          <w:numId w:val="39"/>
        </w:numPr>
        <w:spacing w:before="240"/>
        <w:rPr>
          <w:szCs w:val="22"/>
        </w:rPr>
      </w:pPr>
      <w:r w:rsidRPr="00923AA6">
        <w:rPr>
          <w:szCs w:val="22"/>
        </w:rPr>
        <w:t>Du betrittst fremde Klassenzimmer nur, wenn du dort Unterricht hast.</w:t>
      </w:r>
    </w:p>
    <w:p w14:paraId="2504F6C7" w14:textId="77777777" w:rsidR="00F95A78" w:rsidRPr="00923AA6" w:rsidRDefault="00F95A78" w:rsidP="00F95A78">
      <w:pPr>
        <w:numPr>
          <w:ilvl w:val="0"/>
          <w:numId w:val="39"/>
        </w:numPr>
        <w:spacing w:before="240"/>
        <w:rPr>
          <w:szCs w:val="22"/>
        </w:rPr>
      </w:pPr>
      <w:r w:rsidRPr="00923AA6">
        <w:rPr>
          <w:szCs w:val="22"/>
        </w:rPr>
        <w:t>Spezialräume und Gruppenräume betrittst du nur mit Erlaubnis oder in Begleitung einer Lehrperson. In diesen Räumlichkeiten ist das Essen und Trinken untersagt.</w:t>
      </w:r>
    </w:p>
    <w:p w14:paraId="4A7BFE85" w14:textId="77777777" w:rsidR="00234B74" w:rsidRPr="00923AA6" w:rsidRDefault="00234B74" w:rsidP="00234B74">
      <w:pPr>
        <w:spacing w:before="240"/>
        <w:ind w:left="720"/>
        <w:rPr>
          <w:szCs w:val="22"/>
        </w:rPr>
      </w:pPr>
    </w:p>
    <w:p w14:paraId="11E00012" w14:textId="77777777" w:rsidR="00F97440" w:rsidRPr="00923AA6" w:rsidRDefault="00F95A78" w:rsidP="00F95A78">
      <w:pPr>
        <w:numPr>
          <w:ilvl w:val="0"/>
          <w:numId w:val="36"/>
        </w:numPr>
        <w:spacing w:before="240"/>
        <w:rPr>
          <w:b/>
          <w:szCs w:val="22"/>
        </w:rPr>
      </w:pPr>
      <w:r w:rsidRPr="00923AA6">
        <w:rPr>
          <w:b/>
          <w:szCs w:val="22"/>
        </w:rPr>
        <w:t>In der grossen Pause</w:t>
      </w:r>
    </w:p>
    <w:p w14:paraId="596F7E84" w14:textId="77777777" w:rsidR="00F97440" w:rsidRPr="00923AA6" w:rsidRDefault="00F95A78" w:rsidP="00F95A78">
      <w:pPr>
        <w:numPr>
          <w:ilvl w:val="0"/>
          <w:numId w:val="40"/>
        </w:numPr>
        <w:spacing w:before="120"/>
        <w:rPr>
          <w:szCs w:val="22"/>
        </w:rPr>
      </w:pPr>
      <w:r w:rsidRPr="00923AA6">
        <w:rPr>
          <w:szCs w:val="22"/>
        </w:rPr>
        <w:t>In jeder grossen Pause begibst du dich in den Strassenschuhen ins Freie (Primarstufe).</w:t>
      </w:r>
    </w:p>
    <w:p w14:paraId="25556ED6" w14:textId="77777777" w:rsidR="00F95A78" w:rsidRPr="00923AA6" w:rsidRDefault="00F95A78" w:rsidP="00F95A78">
      <w:pPr>
        <w:numPr>
          <w:ilvl w:val="0"/>
          <w:numId w:val="40"/>
        </w:numPr>
        <w:spacing w:before="120"/>
        <w:rPr>
          <w:szCs w:val="22"/>
        </w:rPr>
      </w:pPr>
      <w:r w:rsidRPr="00923AA6">
        <w:rPr>
          <w:szCs w:val="22"/>
        </w:rPr>
        <w:t>Ausnahme: Bei extremen Wetterverhältnissen hängt die Pausenaufsicht das vereinbarte Zeichen auf (Regenschirm am Geländer).</w:t>
      </w:r>
    </w:p>
    <w:p w14:paraId="5989DC43" w14:textId="77777777" w:rsidR="00F95A78" w:rsidRPr="00923AA6" w:rsidRDefault="00F95A78" w:rsidP="00F95A78">
      <w:pPr>
        <w:numPr>
          <w:ilvl w:val="0"/>
          <w:numId w:val="40"/>
        </w:numPr>
        <w:spacing w:before="120"/>
        <w:rPr>
          <w:szCs w:val="22"/>
        </w:rPr>
      </w:pPr>
      <w:r w:rsidRPr="00923AA6">
        <w:rPr>
          <w:szCs w:val="22"/>
        </w:rPr>
        <w:t>WC und Velokeller oder Veloabstellplätze sind keine Aufenthaltsräume.</w:t>
      </w:r>
    </w:p>
    <w:p w14:paraId="18D3CBFC" w14:textId="77777777" w:rsidR="00F95A78" w:rsidRPr="00923AA6" w:rsidRDefault="00F95A78" w:rsidP="00F95A78">
      <w:pPr>
        <w:numPr>
          <w:ilvl w:val="0"/>
          <w:numId w:val="40"/>
        </w:numPr>
        <w:spacing w:before="120"/>
        <w:rPr>
          <w:szCs w:val="22"/>
        </w:rPr>
      </w:pPr>
      <w:r w:rsidRPr="00923AA6">
        <w:rPr>
          <w:szCs w:val="22"/>
        </w:rPr>
        <w:t>Ballspiele sind auf dem Rasenplatz (wenn nicht gesperrt) und Hartplatz (Altikofen: Roter Platz, OSZ: Roter Platz oder danebenliegendes Rasenfeld) erlaubt.</w:t>
      </w:r>
    </w:p>
    <w:p w14:paraId="10454DA1" w14:textId="77777777" w:rsidR="00F95A78" w:rsidRPr="00923AA6" w:rsidRDefault="00F95A78" w:rsidP="00F95A78">
      <w:pPr>
        <w:numPr>
          <w:ilvl w:val="0"/>
          <w:numId w:val="40"/>
        </w:numPr>
        <w:spacing w:before="120"/>
        <w:rPr>
          <w:szCs w:val="22"/>
        </w:rPr>
      </w:pPr>
      <w:r w:rsidRPr="00923AA6">
        <w:rPr>
          <w:szCs w:val="22"/>
        </w:rPr>
        <w:t>Du darfst das Schulareal nur mit Erlaubnis verlassen. Das Durchspazieren beim Kirchli</w:t>
      </w:r>
      <w:r w:rsidR="004745B9" w:rsidRPr="00923AA6">
        <w:rPr>
          <w:szCs w:val="22"/>
        </w:rPr>
        <w:t>chen Zentrum i</w:t>
      </w:r>
      <w:r w:rsidRPr="00923AA6">
        <w:rPr>
          <w:szCs w:val="22"/>
        </w:rPr>
        <w:t>m Rain ist erlaubt</w:t>
      </w:r>
      <w:r w:rsidR="005B5893" w:rsidRPr="00923AA6">
        <w:rPr>
          <w:szCs w:val="22"/>
        </w:rPr>
        <w:t xml:space="preserve"> (gilt nicht für die Tagesschule)</w:t>
      </w:r>
      <w:r w:rsidRPr="00923AA6">
        <w:rPr>
          <w:szCs w:val="22"/>
        </w:rPr>
        <w:t>. Das Betreten von Räumen, Treppen, Nischen, Unterständen usw. ist verboten.</w:t>
      </w:r>
    </w:p>
    <w:p w14:paraId="4DBFCD1D" w14:textId="77777777" w:rsidR="00F95A78" w:rsidRPr="00923AA6" w:rsidRDefault="00F95A78" w:rsidP="00F95A78">
      <w:pPr>
        <w:numPr>
          <w:ilvl w:val="0"/>
          <w:numId w:val="40"/>
        </w:numPr>
        <w:spacing w:before="120"/>
        <w:rPr>
          <w:szCs w:val="22"/>
        </w:rPr>
      </w:pPr>
      <w:r w:rsidRPr="00923AA6">
        <w:rPr>
          <w:szCs w:val="22"/>
        </w:rPr>
        <w:t>Trottoirs, Parkplätze und Strassen zählen nicht zum Pausenplatz.</w:t>
      </w:r>
    </w:p>
    <w:p w14:paraId="522CB125" w14:textId="77777777" w:rsidR="00F95A78" w:rsidRPr="00923AA6" w:rsidRDefault="00F95A78" w:rsidP="00F95A78">
      <w:pPr>
        <w:numPr>
          <w:ilvl w:val="0"/>
          <w:numId w:val="40"/>
        </w:numPr>
        <w:spacing w:before="120"/>
        <w:rPr>
          <w:szCs w:val="22"/>
        </w:rPr>
      </w:pPr>
      <w:r w:rsidRPr="00923AA6">
        <w:rPr>
          <w:szCs w:val="22"/>
        </w:rPr>
        <w:t>Papiere und andere Abfälle gehören in die aufgestellten Abfallbehälter.</w:t>
      </w:r>
    </w:p>
    <w:p w14:paraId="1794A997" w14:textId="77777777" w:rsidR="00F95A78" w:rsidRPr="00923AA6" w:rsidRDefault="00F95A78" w:rsidP="00F95A78">
      <w:pPr>
        <w:numPr>
          <w:ilvl w:val="0"/>
          <w:numId w:val="40"/>
        </w:numPr>
        <w:spacing w:before="120"/>
        <w:rPr>
          <w:szCs w:val="22"/>
        </w:rPr>
      </w:pPr>
      <w:r w:rsidRPr="00923AA6">
        <w:rPr>
          <w:szCs w:val="22"/>
        </w:rPr>
        <w:t>Das Schneeballwerfen ist im Rain hinter dem weissen Schulhaus und in Worblaufen auf dem roten Platz, dem Rasenplatz und dem Pausenplatz Süd erlaubt.</w:t>
      </w:r>
      <w:r w:rsidR="004745B9" w:rsidRPr="00923AA6">
        <w:rPr>
          <w:szCs w:val="22"/>
        </w:rPr>
        <w:t xml:space="preserve"> Im OSZ ist das Schneeballwerfen auf dem roten Platz und dem angrenzenden Rasenfeld erlaubt.</w:t>
      </w:r>
    </w:p>
    <w:p w14:paraId="3D3AD4D5" w14:textId="77777777" w:rsidR="00F97440" w:rsidRPr="00923AA6" w:rsidRDefault="00F95A78" w:rsidP="00F95A78">
      <w:pPr>
        <w:numPr>
          <w:ilvl w:val="0"/>
          <w:numId w:val="36"/>
        </w:numPr>
        <w:spacing w:before="240"/>
        <w:rPr>
          <w:b/>
          <w:szCs w:val="22"/>
        </w:rPr>
      </w:pPr>
      <w:r w:rsidRPr="00923AA6">
        <w:rPr>
          <w:b/>
          <w:szCs w:val="22"/>
        </w:rPr>
        <w:t>Turnbetrieb</w:t>
      </w:r>
    </w:p>
    <w:p w14:paraId="1503B417" w14:textId="77777777" w:rsidR="00F97440" w:rsidRPr="00923AA6" w:rsidRDefault="00F95A78" w:rsidP="00F95A78">
      <w:pPr>
        <w:numPr>
          <w:ilvl w:val="0"/>
          <w:numId w:val="41"/>
        </w:numPr>
        <w:spacing w:before="120"/>
        <w:rPr>
          <w:szCs w:val="22"/>
        </w:rPr>
      </w:pPr>
      <w:r w:rsidRPr="00923AA6">
        <w:rPr>
          <w:szCs w:val="22"/>
        </w:rPr>
        <w:t>Die Turnhalle darf nur mit sauberen Turnschuhen betreten werden.</w:t>
      </w:r>
    </w:p>
    <w:p w14:paraId="4A209F7C" w14:textId="77777777" w:rsidR="00F95A78" w:rsidRPr="00923AA6" w:rsidRDefault="00F95A78" w:rsidP="00F95A78">
      <w:pPr>
        <w:numPr>
          <w:ilvl w:val="0"/>
          <w:numId w:val="41"/>
        </w:numPr>
        <w:spacing w:before="120"/>
        <w:rPr>
          <w:szCs w:val="22"/>
        </w:rPr>
      </w:pPr>
      <w:r w:rsidRPr="00923AA6">
        <w:rPr>
          <w:szCs w:val="22"/>
        </w:rPr>
        <w:t>Im Turnunterricht ist das Tragen einer Uhr und Schmuck verboten.</w:t>
      </w:r>
    </w:p>
    <w:p w14:paraId="60933CAD" w14:textId="77777777" w:rsidR="00F95A78" w:rsidRPr="00923AA6" w:rsidRDefault="004745B9" w:rsidP="00F95A78">
      <w:pPr>
        <w:numPr>
          <w:ilvl w:val="0"/>
          <w:numId w:val="41"/>
        </w:numPr>
        <w:spacing w:before="120"/>
        <w:rPr>
          <w:szCs w:val="22"/>
        </w:rPr>
      </w:pPr>
      <w:r w:rsidRPr="00923AA6">
        <w:rPr>
          <w:szCs w:val="22"/>
        </w:rPr>
        <w:t>Hast du die Ausse</w:t>
      </w:r>
      <w:r w:rsidR="005B5893" w:rsidRPr="00923AA6">
        <w:rPr>
          <w:szCs w:val="22"/>
        </w:rPr>
        <w:t>n</w:t>
      </w:r>
      <w:r w:rsidRPr="00923AA6">
        <w:rPr>
          <w:szCs w:val="22"/>
        </w:rPr>
        <w:t>an</w:t>
      </w:r>
      <w:r w:rsidR="00F95A78" w:rsidRPr="00923AA6">
        <w:rPr>
          <w:szCs w:val="22"/>
        </w:rPr>
        <w:t xml:space="preserve">lage benutzt, reinigst du die Turnschuhe vor dem Betreten </w:t>
      </w:r>
      <w:r w:rsidRPr="00923AA6">
        <w:rPr>
          <w:szCs w:val="22"/>
        </w:rPr>
        <w:t>des Gebäudes.</w:t>
      </w:r>
    </w:p>
    <w:p w14:paraId="0B8B9084" w14:textId="77777777" w:rsidR="00F95A78" w:rsidRPr="00923AA6" w:rsidRDefault="00F95A78" w:rsidP="00F95A78">
      <w:pPr>
        <w:numPr>
          <w:ilvl w:val="0"/>
          <w:numId w:val="41"/>
        </w:numPr>
        <w:spacing w:before="120"/>
        <w:rPr>
          <w:szCs w:val="22"/>
        </w:rPr>
      </w:pPr>
      <w:r w:rsidRPr="00923AA6">
        <w:rPr>
          <w:szCs w:val="22"/>
        </w:rPr>
        <w:t>Die Turnhalle darf nur in Begleitung einer Lehrperson benutzt werden. Schülerinnen und Schüler des OSZ warten in der Turnhalle auf die Lehrperson.</w:t>
      </w:r>
    </w:p>
    <w:p w14:paraId="0433DF5D" w14:textId="77777777" w:rsidR="00F95A78" w:rsidRPr="00923AA6" w:rsidRDefault="00F95A78" w:rsidP="00F95A78">
      <w:pPr>
        <w:numPr>
          <w:ilvl w:val="0"/>
          <w:numId w:val="41"/>
        </w:numPr>
        <w:spacing w:before="120"/>
        <w:rPr>
          <w:szCs w:val="22"/>
        </w:rPr>
      </w:pPr>
      <w:r w:rsidRPr="00923AA6">
        <w:rPr>
          <w:szCs w:val="22"/>
        </w:rPr>
        <w:t>Schülerinnen und Schüler, die in der Lektion vor der grossen Pause Turnunterricht haben, rüsten sich so aus, dass sie sich anschliessend direkt ins Freie begeben können.</w:t>
      </w:r>
    </w:p>
    <w:p w14:paraId="550CAA3B" w14:textId="77777777" w:rsidR="00F97440" w:rsidRPr="00923AA6" w:rsidRDefault="00F95A78" w:rsidP="00F95A78">
      <w:pPr>
        <w:numPr>
          <w:ilvl w:val="0"/>
          <w:numId w:val="36"/>
        </w:numPr>
        <w:spacing w:before="240"/>
        <w:rPr>
          <w:b/>
          <w:szCs w:val="22"/>
        </w:rPr>
      </w:pPr>
      <w:r w:rsidRPr="00923AA6">
        <w:rPr>
          <w:b/>
          <w:szCs w:val="22"/>
        </w:rPr>
        <w:t>Fah</w:t>
      </w:r>
      <w:r w:rsidR="007C7F37" w:rsidRPr="00923AA6">
        <w:rPr>
          <w:b/>
          <w:szCs w:val="22"/>
        </w:rPr>
        <w:t>r</w:t>
      </w:r>
      <w:r w:rsidRPr="00923AA6">
        <w:rPr>
          <w:b/>
          <w:szCs w:val="22"/>
        </w:rPr>
        <w:t>zeuge</w:t>
      </w:r>
    </w:p>
    <w:p w14:paraId="61EB8328" w14:textId="77777777" w:rsidR="00F97440" w:rsidRPr="00923AA6" w:rsidRDefault="00F95A78" w:rsidP="00F95A78">
      <w:pPr>
        <w:numPr>
          <w:ilvl w:val="0"/>
          <w:numId w:val="42"/>
        </w:numPr>
        <w:spacing w:before="120"/>
        <w:rPr>
          <w:szCs w:val="22"/>
        </w:rPr>
      </w:pPr>
      <w:r w:rsidRPr="00923AA6">
        <w:rPr>
          <w:szCs w:val="22"/>
        </w:rPr>
        <w:t>Vom 5. Schuljahr an darfst du mit dem Fahrrad zur Schule kommen, wenn es dir die Eltern gestatten</w:t>
      </w:r>
      <w:r w:rsidR="007C7F37" w:rsidRPr="00923AA6">
        <w:rPr>
          <w:szCs w:val="22"/>
        </w:rPr>
        <w:t>.</w:t>
      </w:r>
    </w:p>
    <w:p w14:paraId="23137AB0" w14:textId="77777777" w:rsidR="007C7F37" w:rsidRPr="00923AA6" w:rsidRDefault="007C7F37" w:rsidP="00F95A78">
      <w:pPr>
        <w:numPr>
          <w:ilvl w:val="0"/>
          <w:numId w:val="42"/>
        </w:numPr>
        <w:spacing w:before="120"/>
        <w:rPr>
          <w:szCs w:val="22"/>
        </w:rPr>
      </w:pPr>
      <w:r w:rsidRPr="00923AA6">
        <w:rPr>
          <w:szCs w:val="22"/>
        </w:rPr>
        <w:t>Die Lehrpersonen raten vom Benutzen von Spielzeuggeräten aller Art als Verkehrsmittel auf dem Schulweg ab (Rollbretter, Rollschuhe, Inline-Skates, Trottinetts etc.).</w:t>
      </w:r>
    </w:p>
    <w:p w14:paraId="3D566DA8" w14:textId="77777777" w:rsidR="004745B9" w:rsidRPr="00923AA6" w:rsidRDefault="004745B9" w:rsidP="00F95A78">
      <w:pPr>
        <w:numPr>
          <w:ilvl w:val="0"/>
          <w:numId w:val="42"/>
        </w:numPr>
        <w:spacing w:before="120"/>
        <w:rPr>
          <w:szCs w:val="22"/>
        </w:rPr>
      </w:pPr>
      <w:r w:rsidRPr="00923AA6">
        <w:rPr>
          <w:szCs w:val="22"/>
        </w:rPr>
        <w:t xml:space="preserve">Das Fahren mit Rollbrettern, Rollschuhen, Inline-Skates und Schuhen mit Rollen ist </w:t>
      </w:r>
      <w:r w:rsidR="00375881" w:rsidRPr="00923AA6">
        <w:rPr>
          <w:szCs w:val="22"/>
        </w:rPr>
        <w:t xml:space="preserve">auf der Tartanbahn und den roten Plätzen </w:t>
      </w:r>
      <w:r w:rsidRPr="00923AA6">
        <w:rPr>
          <w:szCs w:val="22"/>
        </w:rPr>
        <w:t>verboten.</w:t>
      </w:r>
    </w:p>
    <w:p w14:paraId="37B996F4" w14:textId="77777777" w:rsidR="007C7F37" w:rsidRPr="00923AA6" w:rsidRDefault="007C7F37" w:rsidP="00F95A78">
      <w:pPr>
        <w:numPr>
          <w:ilvl w:val="0"/>
          <w:numId w:val="42"/>
        </w:numPr>
        <w:spacing w:before="120"/>
        <w:rPr>
          <w:szCs w:val="22"/>
        </w:rPr>
      </w:pPr>
      <w:r w:rsidRPr="00923AA6">
        <w:rPr>
          <w:szCs w:val="22"/>
        </w:rPr>
        <w:t>OSZ: Wohnst du genug weit weg, hast du Anrecht auf einen Platz im Veloraum. Die Veloabstellplätze vor der Gemeindeverwaltung sowie die Autoparkplätze dürfen nicht benützt werden. Willst du mit dem Moped zur Schule kommen, muss das Gesuch deiner Eltern von der Schulleitung bewilligt werden.</w:t>
      </w:r>
    </w:p>
    <w:p w14:paraId="65E0EF12" w14:textId="77777777" w:rsidR="00EE2CB2" w:rsidRPr="00923AA6" w:rsidRDefault="007C7F37" w:rsidP="00F97440">
      <w:pPr>
        <w:numPr>
          <w:ilvl w:val="0"/>
          <w:numId w:val="42"/>
        </w:numPr>
        <w:spacing w:before="120"/>
        <w:rPr>
          <w:szCs w:val="22"/>
        </w:rPr>
      </w:pPr>
      <w:r w:rsidRPr="00923AA6">
        <w:rPr>
          <w:szCs w:val="22"/>
        </w:rPr>
        <w:t>Die Schule haftet nicht für Beschädigungen an Fahrzeugen, die auf dem Schulareal abgestellt worden sind.</w:t>
      </w:r>
    </w:p>
    <w:p w14:paraId="01407CFB" w14:textId="77777777" w:rsidR="00A32FEC" w:rsidRPr="00923AA6" w:rsidRDefault="00EE2CB2" w:rsidP="00EE2CB2">
      <w:pPr>
        <w:spacing w:before="120"/>
        <w:rPr>
          <w:szCs w:val="22"/>
        </w:rPr>
      </w:pPr>
      <w:r w:rsidRPr="00923AA6">
        <w:rPr>
          <w:szCs w:val="22"/>
        </w:rPr>
        <w:br w:type="column"/>
      </w:r>
    </w:p>
    <w:p w14:paraId="22074AD4" w14:textId="77777777" w:rsidR="00F97440" w:rsidRPr="00923AA6" w:rsidRDefault="007C7F37" w:rsidP="007C7F37">
      <w:pPr>
        <w:numPr>
          <w:ilvl w:val="0"/>
          <w:numId w:val="36"/>
        </w:numPr>
        <w:spacing w:before="240"/>
        <w:rPr>
          <w:b/>
          <w:szCs w:val="22"/>
        </w:rPr>
      </w:pPr>
      <w:r w:rsidRPr="00923AA6">
        <w:rPr>
          <w:b/>
          <w:szCs w:val="22"/>
        </w:rPr>
        <w:t>Verboten sind ausdrücklich</w:t>
      </w:r>
    </w:p>
    <w:p w14:paraId="0CCE6FDA" w14:textId="77777777" w:rsidR="00F97440" w:rsidRPr="00923AA6" w:rsidRDefault="007C7F37" w:rsidP="007C7F37">
      <w:pPr>
        <w:numPr>
          <w:ilvl w:val="0"/>
          <w:numId w:val="43"/>
        </w:numPr>
        <w:spacing w:before="120"/>
        <w:rPr>
          <w:b/>
          <w:szCs w:val="22"/>
        </w:rPr>
      </w:pPr>
      <w:r w:rsidRPr="00923AA6">
        <w:rPr>
          <w:szCs w:val="22"/>
        </w:rPr>
        <w:t>Das Rauchen und der Konsum von Alkohol und anderen Drogen</w:t>
      </w:r>
      <w:r w:rsidR="00F97440" w:rsidRPr="00923AA6">
        <w:rPr>
          <w:szCs w:val="22"/>
        </w:rPr>
        <w:t>.</w:t>
      </w:r>
    </w:p>
    <w:p w14:paraId="66A5AC16" w14:textId="77777777" w:rsidR="007C7F37" w:rsidRPr="00923AA6" w:rsidRDefault="007C7F37" w:rsidP="007C7F37">
      <w:pPr>
        <w:numPr>
          <w:ilvl w:val="0"/>
          <w:numId w:val="43"/>
        </w:numPr>
        <w:spacing w:before="120"/>
        <w:rPr>
          <w:b/>
          <w:szCs w:val="22"/>
        </w:rPr>
      </w:pPr>
      <w:r w:rsidRPr="00923AA6">
        <w:rPr>
          <w:szCs w:val="22"/>
        </w:rPr>
        <w:t>Das Kaugummi kauen im Schulhaus.</w:t>
      </w:r>
      <w:r w:rsidR="005B5893" w:rsidRPr="00923AA6">
        <w:rPr>
          <w:szCs w:val="22"/>
        </w:rPr>
        <w:t xml:space="preserve"> In der Tagesschule gilt das Verbot während allen Betreuungseinheiten.</w:t>
      </w:r>
    </w:p>
    <w:p w14:paraId="7CC7BECA" w14:textId="77777777" w:rsidR="007C7F37" w:rsidRPr="00923AA6" w:rsidRDefault="007C7F37" w:rsidP="007C7F37">
      <w:pPr>
        <w:numPr>
          <w:ilvl w:val="0"/>
          <w:numId w:val="43"/>
        </w:numPr>
        <w:spacing w:before="120"/>
        <w:rPr>
          <w:b/>
          <w:szCs w:val="22"/>
        </w:rPr>
      </w:pPr>
      <w:r w:rsidRPr="00923AA6">
        <w:rPr>
          <w:szCs w:val="22"/>
        </w:rPr>
        <w:t>Das Hantieren mit Feuermeldern, Löschgeräten, Heizungen, Wasseranlagen, Storen, fremden Fahrzeugen etc.</w:t>
      </w:r>
    </w:p>
    <w:p w14:paraId="15EF3808" w14:textId="77777777" w:rsidR="007C7F37" w:rsidRPr="00923AA6" w:rsidRDefault="007C7F37" w:rsidP="007C7F37">
      <w:pPr>
        <w:numPr>
          <w:ilvl w:val="0"/>
          <w:numId w:val="43"/>
        </w:numPr>
        <w:spacing w:before="120"/>
        <w:rPr>
          <w:b/>
          <w:szCs w:val="22"/>
        </w:rPr>
      </w:pPr>
      <w:r w:rsidRPr="00923AA6">
        <w:rPr>
          <w:szCs w:val="22"/>
        </w:rPr>
        <w:t>Das Ballspielen im Schulhaus (Ausnahme Softbälle).</w:t>
      </w:r>
    </w:p>
    <w:p w14:paraId="15454D12" w14:textId="77777777" w:rsidR="00C329E8" w:rsidRPr="00923AA6" w:rsidRDefault="00C329E8" w:rsidP="00C329E8">
      <w:pPr>
        <w:numPr>
          <w:ilvl w:val="0"/>
          <w:numId w:val="43"/>
        </w:numPr>
        <w:spacing w:before="120"/>
        <w:rPr>
          <w:b/>
          <w:szCs w:val="22"/>
        </w:rPr>
      </w:pPr>
      <w:r w:rsidRPr="00923AA6">
        <w:rPr>
          <w:szCs w:val="22"/>
        </w:rPr>
        <w:t>Das Befahren sämtlicher Pausenplätze, Sportanlagen und Fusswege mit Velos.</w:t>
      </w:r>
    </w:p>
    <w:p w14:paraId="1EAA6DEE" w14:textId="77777777" w:rsidR="00C329E8" w:rsidRPr="00923AA6" w:rsidRDefault="00C329E8" w:rsidP="00C329E8">
      <w:pPr>
        <w:numPr>
          <w:ilvl w:val="0"/>
          <w:numId w:val="43"/>
        </w:numPr>
        <w:spacing w:before="120"/>
        <w:rPr>
          <w:b/>
          <w:szCs w:val="22"/>
        </w:rPr>
      </w:pPr>
      <w:r w:rsidRPr="00923AA6">
        <w:rPr>
          <w:szCs w:val="22"/>
        </w:rPr>
        <w:t>Alle gefährlichen Spiele.</w:t>
      </w:r>
    </w:p>
    <w:p w14:paraId="0B47F465" w14:textId="77777777" w:rsidR="00C329E8" w:rsidRPr="00923AA6" w:rsidRDefault="00C329E8" w:rsidP="00C329E8">
      <w:pPr>
        <w:numPr>
          <w:ilvl w:val="0"/>
          <w:numId w:val="43"/>
        </w:numPr>
        <w:spacing w:before="120"/>
        <w:rPr>
          <w:b/>
          <w:szCs w:val="22"/>
        </w:rPr>
      </w:pPr>
      <w:r w:rsidRPr="00923AA6">
        <w:rPr>
          <w:szCs w:val="22"/>
        </w:rPr>
        <w:t>Waffen aller Art.</w:t>
      </w:r>
    </w:p>
    <w:p w14:paraId="62776B41" w14:textId="77777777" w:rsidR="00FD6DB7" w:rsidRPr="00923AA6" w:rsidRDefault="00FD6DB7" w:rsidP="00F93EDB">
      <w:pPr>
        <w:spacing w:before="120"/>
        <w:ind w:left="360"/>
        <w:rPr>
          <w:b/>
          <w:szCs w:val="22"/>
          <w:u w:val="single"/>
        </w:rPr>
      </w:pPr>
      <w:r w:rsidRPr="00923AA6">
        <w:rPr>
          <w:szCs w:val="22"/>
          <w:u w:val="single"/>
        </w:rPr>
        <w:t xml:space="preserve">Primarschule: </w:t>
      </w:r>
    </w:p>
    <w:p w14:paraId="1A5A8F08" w14:textId="583D4B32" w:rsidR="007C7F37" w:rsidRPr="00923AA6" w:rsidRDefault="007C7F37" w:rsidP="005406E8">
      <w:pPr>
        <w:pStyle w:val="Listenabsatz"/>
        <w:numPr>
          <w:ilvl w:val="0"/>
          <w:numId w:val="45"/>
        </w:numPr>
        <w:rPr>
          <w:b/>
          <w:szCs w:val="22"/>
        </w:rPr>
      </w:pPr>
      <w:r w:rsidRPr="00923AA6">
        <w:rPr>
          <w:szCs w:val="22"/>
        </w:rPr>
        <w:t>Der Gebrauch von Unterhaltungs- und Kommunikationselektronik in den Schulräumlich</w:t>
      </w:r>
      <w:r w:rsidR="005B5893" w:rsidRPr="00923AA6">
        <w:rPr>
          <w:szCs w:val="22"/>
        </w:rPr>
        <w:t>keiten und auf dem ganzen Schulareal</w:t>
      </w:r>
      <w:r w:rsidR="004F3E54">
        <w:rPr>
          <w:szCs w:val="22"/>
        </w:rPr>
        <w:t>. Für die 5. und 6. Klass</w:t>
      </w:r>
      <w:bookmarkStart w:id="1" w:name="_GoBack"/>
      <w:bookmarkEnd w:id="1"/>
      <w:r w:rsidR="004F3E54">
        <w:rPr>
          <w:szCs w:val="22"/>
        </w:rPr>
        <w:t>en gelten die Regeln des OSZ.</w:t>
      </w:r>
    </w:p>
    <w:p w14:paraId="1F2DE765" w14:textId="77777777" w:rsidR="00FD6DB7" w:rsidRPr="00923AA6" w:rsidRDefault="00FD6DB7" w:rsidP="00F93EDB">
      <w:pPr>
        <w:spacing w:before="120"/>
        <w:ind w:left="360"/>
        <w:rPr>
          <w:b/>
          <w:szCs w:val="22"/>
          <w:u w:val="single"/>
        </w:rPr>
      </w:pPr>
      <w:r w:rsidRPr="00923AA6">
        <w:rPr>
          <w:szCs w:val="22"/>
          <w:u w:val="single"/>
        </w:rPr>
        <w:t>OSZ:</w:t>
      </w:r>
    </w:p>
    <w:p w14:paraId="3F12DE17" w14:textId="77777777" w:rsidR="00FD6DB7" w:rsidRPr="00923AA6" w:rsidRDefault="00FD6DB7" w:rsidP="00FD6DB7">
      <w:pPr>
        <w:numPr>
          <w:ilvl w:val="0"/>
          <w:numId w:val="43"/>
        </w:numPr>
        <w:rPr>
          <w:b/>
          <w:szCs w:val="22"/>
        </w:rPr>
      </w:pPr>
      <w:r w:rsidRPr="00923AA6">
        <w:rPr>
          <w:szCs w:val="22"/>
        </w:rPr>
        <w:t>Der Gebrauch von Unterhaltungs- und Kommunikationselektronik ist in den Schulräumlichkeiten grundsätzlich verboten – ausser zu unterrichtsdienlichen Zwecken mit konkretem Auftrag einer Lehrperson.</w:t>
      </w:r>
    </w:p>
    <w:p w14:paraId="51DEEE5F" w14:textId="77777777" w:rsidR="00F97440" w:rsidRPr="00923AA6" w:rsidRDefault="007C7F37" w:rsidP="007C7F37">
      <w:pPr>
        <w:numPr>
          <w:ilvl w:val="0"/>
          <w:numId w:val="36"/>
        </w:numPr>
        <w:spacing w:before="240"/>
        <w:rPr>
          <w:b/>
          <w:szCs w:val="22"/>
        </w:rPr>
      </w:pPr>
      <w:r w:rsidRPr="00923AA6">
        <w:rPr>
          <w:b/>
          <w:szCs w:val="22"/>
        </w:rPr>
        <w:t>Verschiedenes</w:t>
      </w:r>
    </w:p>
    <w:p w14:paraId="706BA06E" w14:textId="77777777" w:rsidR="00F97440" w:rsidRPr="00923AA6" w:rsidRDefault="007C7F37" w:rsidP="007C7F37">
      <w:pPr>
        <w:numPr>
          <w:ilvl w:val="0"/>
          <w:numId w:val="44"/>
        </w:numPr>
        <w:spacing w:before="120"/>
        <w:rPr>
          <w:szCs w:val="22"/>
        </w:rPr>
      </w:pPr>
      <w:r w:rsidRPr="00923AA6">
        <w:rPr>
          <w:szCs w:val="22"/>
        </w:rPr>
        <w:t>Unfälle sind sofort der Lehrperson zu melden.</w:t>
      </w:r>
    </w:p>
    <w:p w14:paraId="6BF687B5" w14:textId="77777777" w:rsidR="007C7F37" w:rsidRPr="00923AA6" w:rsidRDefault="007C7F37" w:rsidP="007C7F37">
      <w:pPr>
        <w:numPr>
          <w:ilvl w:val="0"/>
          <w:numId w:val="44"/>
        </w:numPr>
        <w:spacing w:before="120"/>
        <w:rPr>
          <w:szCs w:val="22"/>
        </w:rPr>
      </w:pPr>
      <w:r w:rsidRPr="00923AA6">
        <w:rPr>
          <w:szCs w:val="22"/>
        </w:rPr>
        <w:t>Fundgegenstände werden in den speziellen Schränken aufbewahrt. Wende dich an deine Klassenlehrerin/deinen Klassenlehrer.</w:t>
      </w:r>
    </w:p>
    <w:p w14:paraId="6BC10C62" w14:textId="77777777" w:rsidR="007C7F37" w:rsidRPr="00923AA6" w:rsidRDefault="007C7F37" w:rsidP="007C7F37">
      <w:pPr>
        <w:numPr>
          <w:ilvl w:val="0"/>
          <w:numId w:val="44"/>
        </w:numPr>
        <w:spacing w:before="120"/>
        <w:rPr>
          <w:szCs w:val="22"/>
        </w:rPr>
      </w:pPr>
      <w:r w:rsidRPr="00923AA6">
        <w:rPr>
          <w:szCs w:val="22"/>
        </w:rPr>
        <w:t>Der Hauswart und die Lehrpersonen händigen dir den Zimmerschlüssel nicht aus, auch wenn du etwas vergessen hast.</w:t>
      </w:r>
    </w:p>
    <w:p w14:paraId="6804FF83" w14:textId="77777777" w:rsidR="00F97440" w:rsidRPr="00923AA6" w:rsidRDefault="00F97440" w:rsidP="00F97440">
      <w:pPr>
        <w:spacing w:before="120"/>
        <w:rPr>
          <w:szCs w:val="22"/>
        </w:rPr>
      </w:pPr>
    </w:p>
    <w:p w14:paraId="22CB44CB" w14:textId="77777777" w:rsidR="00C413C5" w:rsidRPr="00923AA6" w:rsidRDefault="00C413C5" w:rsidP="00C413C5">
      <w:pPr>
        <w:jc w:val="center"/>
        <w:rPr>
          <w:b/>
          <w:sz w:val="28"/>
          <w:szCs w:val="28"/>
        </w:rPr>
      </w:pPr>
    </w:p>
    <w:sectPr w:rsidR="00C413C5" w:rsidRPr="00923AA6" w:rsidSect="00044E2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52BA5" w14:textId="77777777" w:rsidR="00AD6FBB" w:rsidRPr="00923AA6" w:rsidRDefault="00AD6FBB">
      <w:r w:rsidRPr="00923AA6">
        <w:separator/>
      </w:r>
    </w:p>
  </w:endnote>
  <w:endnote w:type="continuationSeparator" w:id="0">
    <w:p w14:paraId="57D8054C" w14:textId="77777777" w:rsidR="00AD6FBB" w:rsidRPr="00923AA6" w:rsidRDefault="00AD6FBB">
      <w:r w:rsidRPr="00923AA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tholdImagoBQ">
    <w:altName w:val="Vrinda"/>
    <w:panose1 w:val="020B05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rtholdImagoBQ-Light">
    <w:altName w:val="Corbel"/>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27B2A" w14:textId="071D8758" w:rsidR="007C7F37" w:rsidRPr="00923AA6" w:rsidRDefault="007C7F37" w:rsidP="00E05744">
    <w:pPr>
      <w:pStyle w:val="Fuzeile"/>
    </w:pPr>
    <w:r w:rsidRPr="00923AA6">
      <w:fldChar w:fldCharType="begin"/>
    </w:r>
    <w:r w:rsidRPr="00923AA6">
      <w:instrText xml:space="preserve"> if </w:instrText>
    </w:r>
    <w:r w:rsidRPr="00923AA6">
      <w:fldChar w:fldCharType="begin"/>
    </w:r>
    <w:r w:rsidRPr="00923AA6">
      <w:instrText xml:space="preserve"> DOCPROPERTY "Outputprofile.Internal.Draft"\*CHARFORMAT \&lt;OawJumpToField value=0/&gt;</w:instrText>
    </w:r>
    <w:r w:rsidRPr="00923AA6">
      <w:fldChar w:fldCharType="end"/>
    </w:r>
    <w:r w:rsidRPr="00923AA6">
      <w:instrText xml:space="preserve"> = "" "" "</w:instrText>
    </w:r>
    <w:r w:rsidR="00413EBA" w:rsidRPr="00923AA6">
      <w:rPr>
        <w:noProof/>
      </w:rPr>
      <w:fldChar w:fldCharType="begin"/>
    </w:r>
    <w:r w:rsidR="00413EBA" w:rsidRPr="00923AA6">
      <w:rPr>
        <w:noProof/>
      </w:rPr>
      <w:instrText xml:space="preserve"> FILENAME  \p  \* MERGEFORMAT </w:instrText>
    </w:r>
    <w:r w:rsidR="00413EBA" w:rsidRPr="00923AA6">
      <w:rPr>
        <w:noProof/>
      </w:rPr>
      <w:fldChar w:fldCharType="separate"/>
    </w:r>
    <w:r w:rsidRPr="00923AA6">
      <w:rPr>
        <w:noProof/>
      </w:rPr>
      <w:instrText>C:\Users\talus\AppData\Local\Temp\4\officeatwork\temp0001\Templ.dot</w:instrText>
    </w:r>
    <w:r w:rsidR="00413EBA" w:rsidRPr="00923AA6">
      <w:rPr>
        <w:noProof/>
      </w:rPr>
      <w:fldChar w:fldCharType="end"/>
    </w:r>
    <w:r w:rsidRPr="00923AA6">
      <w:instrText>" \&lt;OawJumpToField value=0/&gt;</w:instrText>
    </w:r>
    <w:r w:rsidRPr="00923AA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A356B" w14:textId="762B581E" w:rsidR="007C7F37" w:rsidRPr="00923AA6" w:rsidRDefault="007C7F37">
    <w:pPr>
      <w:pStyle w:val="Fuzeile"/>
    </w:pPr>
    <w:r w:rsidRPr="00923AA6">
      <w:fldChar w:fldCharType="begin"/>
    </w:r>
    <w:r w:rsidRPr="00923AA6">
      <w:instrText xml:space="preserve"> if </w:instrText>
    </w:r>
    <w:r w:rsidRPr="00923AA6">
      <w:fldChar w:fldCharType="begin"/>
    </w:r>
    <w:r w:rsidRPr="00923AA6">
      <w:instrText xml:space="preserve"> DOCPROPERTY "Outputprofile.Internal.Draft"\*CHARFORMAT \&lt;OawJumpToField value=0/&gt;</w:instrText>
    </w:r>
    <w:r w:rsidRPr="00923AA6">
      <w:fldChar w:fldCharType="end"/>
    </w:r>
    <w:r w:rsidRPr="00923AA6">
      <w:instrText xml:space="preserve"> = "" "" "</w:instrText>
    </w:r>
    <w:r w:rsidR="00413EBA" w:rsidRPr="00923AA6">
      <w:rPr>
        <w:noProof/>
      </w:rPr>
      <w:fldChar w:fldCharType="begin"/>
    </w:r>
    <w:r w:rsidR="00413EBA" w:rsidRPr="00923AA6">
      <w:rPr>
        <w:noProof/>
      </w:rPr>
      <w:instrText xml:space="preserve"> FILENAME  \p  \* MERGEFORMAT </w:instrText>
    </w:r>
    <w:r w:rsidR="00413EBA" w:rsidRPr="00923AA6">
      <w:rPr>
        <w:noProof/>
      </w:rPr>
      <w:fldChar w:fldCharType="separate"/>
    </w:r>
    <w:r w:rsidRPr="00923AA6">
      <w:rPr>
        <w:noProof/>
      </w:rPr>
      <w:instrText>C:\Users\talus\AppData\Local\Temp\4\officeatwork\temp0001\Templ.dot</w:instrText>
    </w:r>
    <w:r w:rsidR="00413EBA" w:rsidRPr="00923AA6">
      <w:rPr>
        <w:noProof/>
      </w:rPr>
      <w:fldChar w:fldCharType="end"/>
    </w:r>
    <w:r w:rsidRPr="00923AA6">
      <w:instrText>" \&lt;OawJumpToField value=0/&gt;</w:instrText>
    </w:r>
    <w:r w:rsidRPr="00923AA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AF16A" w14:textId="77777777" w:rsidR="00AD6FBB" w:rsidRPr="00923AA6" w:rsidRDefault="00AD6FBB">
      <w:r w:rsidRPr="00923AA6">
        <w:separator/>
      </w:r>
    </w:p>
  </w:footnote>
  <w:footnote w:type="continuationSeparator" w:id="0">
    <w:p w14:paraId="03AC6F44" w14:textId="77777777" w:rsidR="00AD6FBB" w:rsidRPr="00923AA6" w:rsidRDefault="00AD6FBB">
      <w:r w:rsidRPr="00923AA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C559" w14:textId="098852F1" w:rsidR="007C7F37" w:rsidRPr="00923AA6" w:rsidRDefault="007C7F37" w:rsidP="003E68A5">
    <w:pPr>
      <w:pStyle w:val="Kopfzeile"/>
      <w:jc w:val="center"/>
      <w:rPr>
        <w:lang w:eastAsia="de-DE"/>
      </w:rPr>
    </w:pPr>
    <w:r w:rsidRPr="00923AA6">
      <w:rPr>
        <w:lang w:eastAsia="de-DE"/>
      </w:rPr>
      <w:t xml:space="preserve">- </w:t>
    </w:r>
    <w:r w:rsidRPr="00923AA6">
      <w:rPr>
        <w:lang w:eastAsia="de-DE"/>
      </w:rPr>
      <w:fldChar w:fldCharType="begin"/>
    </w:r>
    <w:r w:rsidRPr="00923AA6">
      <w:rPr>
        <w:lang w:eastAsia="de-DE"/>
      </w:rPr>
      <w:instrText xml:space="preserve"> PAGE </w:instrText>
    </w:r>
    <w:r w:rsidRPr="00923AA6">
      <w:rPr>
        <w:lang w:eastAsia="de-DE"/>
      </w:rPr>
      <w:fldChar w:fldCharType="separate"/>
    </w:r>
    <w:r w:rsidR="004F3E54">
      <w:rPr>
        <w:noProof/>
        <w:lang w:eastAsia="de-DE"/>
      </w:rPr>
      <w:t>3</w:t>
    </w:r>
    <w:r w:rsidRPr="00923AA6">
      <w:rPr>
        <w:lang w:eastAsia="de-DE"/>
      </w:rPr>
      <w:fldChar w:fldCharType="end"/>
    </w:r>
    <w:r w:rsidRPr="00923AA6">
      <w:rPr>
        <w:lang w:eastAsia="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A3AA3" w14:textId="77777777" w:rsidR="007C7F37" w:rsidRPr="00923AA6" w:rsidRDefault="007C7F37" w:rsidP="003E68A5">
    <w:pPr>
      <w:pStyle w:val="Kopfzeile"/>
      <w:spacing w:line="20" w:lineRule="exact"/>
      <w:rPr>
        <w:sz w:val="2"/>
        <w:szCs w:val="2"/>
      </w:rPr>
    </w:pPr>
  </w:p>
  <w:p w14:paraId="1C3863F5" w14:textId="77777777" w:rsidR="007C7F37" w:rsidRPr="00923AA6" w:rsidRDefault="00AE7972" w:rsidP="00E05744">
    <w:pPr>
      <w:pStyle w:val="Kopfzeile"/>
    </w:pPr>
    <w:bookmarkStart w:id="0" w:name="Logo"/>
    <w:r w:rsidRPr="00923AA6">
      <w:rPr>
        <w:noProof/>
      </w:rPr>
      <w:drawing>
        <wp:anchor distT="0" distB="0" distL="114300" distR="114300" simplePos="0" relativeHeight="251658240" behindDoc="1" locked="1" layoutInCell="1" allowOverlap="1" wp14:anchorId="5C712D3C" wp14:editId="7CE12C49">
          <wp:simplePos x="0" y="0"/>
          <wp:positionH relativeFrom="page">
            <wp:posOffset>0</wp:posOffset>
          </wp:positionH>
          <wp:positionV relativeFrom="page">
            <wp:posOffset>0</wp:posOffset>
          </wp:positionV>
          <wp:extent cx="7560310" cy="2016125"/>
          <wp:effectExtent l="0" t="0" r="2540" b="3175"/>
          <wp:wrapNone/>
          <wp:docPr id="2" name="2016081214300428544138" descr="header_ittigen"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051" descr="header_ittig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01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AA6">
      <w:rPr>
        <w:noProof/>
      </w:rPr>
      <w:drawing>
        <wp:anchor distT="0" distB="0" distL="114300" distR="114300" simplePos="0" relativeHeight="251657216" behindDoc="1" locked="1" layoutInCell="1" allowOverlap="1" wp14:anchorId="656CF663" wp14:editId="20351633">
          <wp:simplePos x="0" y="0"/>
          <wp:positionH relativeFrom="page">
            <wp:posOffset>0</wp:posOffset>
          </wp:positionH>
          <wp:positionV relativeFrom="page">
            <wp:posOffset>0</wp:posOffset>
          </wp:positionV>
          <wp:extent cx="7560310" cy="2016125"/>
          <wp:effectExtent l="0" t="0" r="2540" b="3175"/>
          <wp:wrapNone/>
          <wp:docPr id="1" name="Oaw.2007073117505982890682.01051" descr="header_itti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3103115501035240546" descr="header_ittigen" hidden="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01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F37" w:rsidRPr="00923AA6">
      <w:t> </w:t>
    </w:r>
    <w:bookmarkEnd w:id="0"/>
    <w:r w:rsidR="007C7F37" w:rsidRPr="00923AA6">
      <w:fldChar w:fldCharType="begin"/>
    </w:r>
    <w:r w:rsidR="007C7F37" w:rsidRPr="00923AA6">
      <w:instrText xml:space="preserve"> IF </w:instrText>
    </w:r>
    <w:r w:rsidR="007C7F37" w:rsidRPr="00923AA6">
      <w:fldChar w:fldCharType="begin"/>
    </w:r>
    <w:r w:rsidR="007C7F37" w:rsidRPr="00923AA6">
      <w:instrText xml:space="preserve"> DOCPROPERTY "Outputprofile.Internal.Draft"\*CHARFORMAT </w:instrText>
    </w:r>
    <w:r w:rsidR="007C7F37" w:rsidRPr="00923AA6">
      <w:fldChar w:fldCharType="end"/>
    </w:r>
    <w:r w:rsidR="007C7F37" w:rsidRPr="00923AA6">
      <w:instrText xml:space="preserve"> = "" "" "</w:instrText>
    </w:r>
  </w:p>
  <w:p w14:paraId="3A5F7CFB" w14:textId="77777777" w:rsidR="007C7F37" w:rsidRPr="00923AA6" w:rsidRDefault="007C7F37" w:rsidP="00E05744">
    <w:pPr>
      <w:rPr>
        <w:b/>
        <w:color w:val="808080"/>
        <w:sz w:val="72"/>
        <w:szCs w:val="72"/>
      </w:rPr>
    </w:pPr>
    <w:r w:rsidRPr="00923AA6">
      <w:rPr>
        <w:b/>
        <w:color w:val="808080"/>
        <w:sz w:val="72"/>
        <w:szCs w:val="72"/>
      </w:rPr>
      <w:instrText>ENTWURF</w:instrText>
    </w:r>
  </w:p>
  <w:p w14:paraId="7C4A6DE4" w14:textId="5C03A067" w:rsidR="007C7F37" w:rsidRPr="00923AA6" w:rsidRDefault="007C7F37" w:rsidP="00E05744">
    <w:pPr>
      <w:pStyle w:val="Kopfzeile"/>
      <w:rPr>
        <w:color w:val="000000"/>
      </w:rPr>
    </w:pPr>
    <w:r w:rsidRPr="00923AA6">
      <w:instrText xml:space="preserve">" </w:instrText>
    </w:r>
    <w:r w:rsidRPr="00923AA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3851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AC82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6EEA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1EBF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6004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58E2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9852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005A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9C30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F06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055F3A1F"/>
    <w:multiLevelType w:val="hybridMultilevel"/>
    <w:tmpl w:val="CAD628C0"/>
    <w:lvl w:ilvl="0" w:tplc="7654E1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915180F"/>
    <w:multiLevelType w:val="hybridMultilevel"/>
    <w:tmpl w:val="4BF08D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C1E7CB2"/>
    <w:multiLevelType w:val="hybridMultilevel"/>
    <w:tmpl w:val="08B211CA"/>
    <w:lvl w:ilvl="0" w:tplc="C3D8D1E6">
      <w:start w:val="2"/>
      <w:numFmt w:val="bullet"/>
      <w:lvlText w:val="-"/>
      <w:lvlJc w:val="left"/>
      <w:pPr>
        <w:ind w:left="720" w:hanging="360"/>
      </w:pPr>
      <w:rPr>
        <w:rFonts w:ascii="BertholdImagoBQ" w:eastAsia="Times New Roman" w:hAnsi="BertholdImagoBQ"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01D6C00"/>
    <w:multiLevelType w:val="hybridMultilevel"/>
    <w:tmpl w:val="9E7A4D5C"/>
    <w:lvl w:ilvl="0" w:tplc="CCE290AA">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9B7FB2"/>
    <w:multiLevelType w:val="hybridMultilevel"/>
    <w:tmpl w:val="28A004B6"/>
    <w:lvl w:ilvl="0" w:tplc="7654E1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3217D8E"/>
    <w:multiLevelType w:val="hybridMultilevel"/>
    <w:tmpl w:val="F4424DA6"/>
    <w:lvl w:ilvl="0" w:tplc="7654E1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6267408"/>
    <w:multiLevelType w:val="hybridMultilevel"/>
    <w:tmpl w:val="617401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7B7B93"/>
    <w:multiLevelType w:val="hybridMultilevel"/>
    <w:tmpl w:val="269214FE"/>
    <w:lvl w:ilvl="0" w:tplc="7654E1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B97208C"/>
    <w:multiLevelType w:val="hybridMultilevel"/>
    <w:tmpl w:val="8CC60966"/>
    <w:lvl w:ilvl="0" w:tplc="7654E1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22" w15:restartNumberingAfterBreak="0">
    <w:nsid w:val="32B45749"/>
    <w:multiLevelType w:val="hybridMultilevel"/>
    <w:tmpl w:val="90C8DF7E"/>
    <w:lvl w:ilvl="0" w:tplc="7654E1A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A477D9"/>
    <w:multiLevelType w:val="hybridMultilevel"/>
    <w:tmpl w:val="40D48C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7" w15:restartNumberingAfterBreak="0">
    <w:nsid w:val="3EB15824"/>
    <w:multiLevelType w:val="hybridMultilevel"/>
    <w:tmpl w:val="CFBCDF84"/>
    <w:lvl w:ilvl="0" w:tplc="0807000F">
      <w:start w:val="1"/>
      <w:numFmt w:val="decimal"/>
      <w:lvlText w:val="%1."/>
      <w:lvlJc w:val="left"/>
      <w:pPr>
        <w:ind w:left="360" w:hanging="360"/>
      </w:pPr>
      <w:rPr>
        <w:rFonts w:hint="default"/>
      </w:rPr>
    </w:lvl>
    <w:lvl w:ilvl="1" w:tplc="7654E1A4">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41872193"/>
    <w:multiLevelType w:val="hybridMultilevel"/>
    <w:tmpl w:val="8CB6CAD8"/>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48733DB"/>
    <w:multiLevelType w:val="hybridMultilevel"/>
    <w:tmpl w:val="20B65232"/>
    <w:lvl w:ilvl="0" w:tplc="7654E1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9F511E2"/>
    <w:multiLevelType w:val="hybridMultilevel"/>
    <w:tmpl w:val="55D0A8E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15:restartNumberingAfterBreak="0">
    <w:nsid w:val="4EC63FA5"/>
    <w:multiLevelType w:val="hybridMultilevel"/>
    <w:tmpl w:val="E21AB70E"/>
    <w:lvl w:ilvl="0" w:tplc="7654E1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5195B43"/>
    <w:multiLevelType w:val="hybridMultilevel"/>
    <w:tmpl w:val="D30885DA"/>
    <w:lvl w:ilvl="0" w:tplc="7654E1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7355004"/>
    <w:multiLevelType w:val="hybridMultilevel"/>
    <w:tmpl w:val="C3E6EB70"/>
    <w:lvl w:ilvl="0" w:tplc="7654E1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4C776B1"/>
    <w:multiLevelType w:val="hybridMultilevel"/>
    <w:tmpl w:val="6F6C1142"/>
    <w:lvl w:ilvl="0" w:tplc="7654E1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rPr>
    </w:lvl>
    <w:lvl w:ilvl="1">
      <w:start w:val="1"/>
      <w:numFmt w:val="decimal"/>
      <w:suff w:val="space"/>
      <w:lvlText w:val="%1.%2"/>
      <w:lvlJc w:val="left"/>
      <w:pPr>
        <w:ind w:left="0" w:firstLine="0"/>
      </w:pPr>
      <w:rPr>
        <w:rFonts w:hint="default"/>
        <w:caps w:val="0"/>
        <w:strike w:val="0"/>
        <w:dstrike w:val="0"/>
        <w:vanish w:val="0"/>
        <w:color w:val="000000"/>
        <w:vertAlign w:val="baseline"/>
      </w:rPr>
    </w:lvl>
    <w:lvl w:ilvl="2">
      <w:start w:val="1"/>
      <w:numFmt w:val="decimal"/>
      <w:suff w:val="space"/>
      <w:lvlText w:val="%1.%2.%3"/>
      <w:lvlJc w:val="left"/>
      <w:pPr>
        <w:ind w:left="0" w:firstLine="0"/>
      </w:pPr>
      <w:rPr>
        <w:rFonts w:hint="default"/>
        <w:caps w:val="0"/>
        <w:strike w:val="0"/>
        <w:dstrike w:val="0"/>
        <w:vanish w:val="0"/>
        <w:color w:val="000000"/>
        <w:vertAlign w:val="baseline"/>
      </w:rPr>
    </w:lvl>
    <w:lvl w:ilvl="3">
      <w:start w:val="1"/>
      <w:numFmt w:val="decimal"/>
      <w:suff w:val="space"/>
      <w:lvlText w:val="%1.%2.%3.%4"/>
      <w:lvlJc w:val="left"/>
      <w:pPr>
        <w:ind w:left="0" w:firstLine="0"/>
      </w:pPr>
      <w:rPr>
        <w:rFonts w:hint="default"/>
        <w:caps w:val="0"/>
        <w:strike w:val="0"/>
        <w:dstrike w:val="0"/>
        <w:vanish w:val="0"/>
        <w:color w:val="00000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39" w15:restartNumberingAfterBreak="0">
    <w:nsid w:val="72EC295C"/>
    <w:multiLevelType w:val="hybridMultilevel"/>
    <w:tmpl w:val="AD984F9A"/>
    <w:lvl w:ilvl="0" w:tplc="7654E1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35D00D2"/>
    <w:multiLevelType w:val="hybridMultilevel"/>
    <w:tmpl w:val="2DD0C88C"/>
    <w:lvl w:ilvl="0" w:tplc="7654E1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A0E4240"/>
    <w:multiLevelType w:val="hybridMultilevel"/>
    <w:tmpl w:val="A964F3C6"/>
    <w:lvl w:ilvl="0" w:tplc="7654E1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43" w15:restartNumberingAfterBreak="0">
    <w:nsid w:val="7CD955E6"/>
    <w:multiLevelType w:val="hybridMultilevel"/>
    <w:tmpl w:val="604CD672"/>
    <w:lvl w:ilvl="0" w:tplc="7654E1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8"/>
  </w:num>
  <w:num w:numId="13">
    <w:abstractNumId w:val="21"/>
  </w:num>
  <w:num w:numId="14">
    <w:abstractNumId w:val="44"/>
  </w:num>
  <w:num w:numId="15">
    <w:abstractNumId w:val="42"/>
  </w:num>
  <w:num w:numId="16">
    <w:abstractNumId w:val="26"/>
  </w:num>
  <w:num w:numId="17">
    <w:abstractNumId w:val="37"/>
  </w:num>
  <w:num w:numId="18">
    <w:abstractNumId w:val="18"/>
  </w:num>
  <w:num w:numId="19">
    <w:abstractNumId w:val="35"/>
  </w:num>
  <w:num w:numId="20">
    <w:abstractNumId w:val="32"/>
  </w:num>
  <w:num w:numId="21">
    <w:abstractNumId w:val="23"/>
  </w:num>
  <w:num w:numId="22">
    <w:abstractNumId w:val="24"/>
  </w:num>
  <w:num w:numId="23">
    <w:abstractNumId w:val="25"/>
  </w:num>
  <w:num w:numId="24">
    <w:abstractNumId w:val="12"/>
  </w:num>
  <w:num w:numId="25">
    <w:abstractNumId w:val="40"/>
  </w:num>
  <w:num w:numId="26">
    <w:abstractNumId w:val="30"/>
  </w:num>
  <w:num w:numId="27">
    <w:abstractNumId w:val="17"/>
  </w:num>
  <w:num w:numId="28">
    <w:abstractNumId w:val="41"/>
  </w:num>
  <w:num w:numId="29">
    <w:abstractNumId w:val="39"/>
  </w:num>
  <w:num w:numId="30">
    <w:abstractNumId w:val="19"/>
  </w:num>
  <w:num w:numId="31">
    <w:abstractNumId w:val="16"/>
  </w:num>
  <w:num w:numId="32">
    <w:abstractNumId w:val="34"/>
  </w:num>
  <w:num w:numId="33">
    <w:abstractNumId w:val="11"/>
  </w:num>
  <w:num w:numId="34">
    <w:abstractNumId w:val="14"/>
  </w:num>
  <w:num w:numId="35">
    <w:abstractNumId w:val="22"/>
  </w:num>
  <w:num w:numId="36">
    <w:abstractNumId w:val="27"/>
  </w:num>
  <w:num w:numId="37">
    <w:abstractNumId w:val="13"/>
  </w:num>
  <w:num w:numId="38">
    <w:abstractNumId w:val="28"/>
  </w:num>
  <w:num w:numId="39">
    <w:abstractNumId w:val="15"/>
  </w:num>
  <w:num w:numId="40">
    <w:abstractNumId w:val="36"/>
  </w:num>
  <w:num w:numId="41">
    <w:abstractNumId w:val="20"/>
  </w:num>
  <w:num w:numId="42">
    <w:abstractNumId w:val="33"/>
  </w:num>
  <w:num w:numId="43">
    <w:abstractNumId w:val="29"/>
  </w:num>
  <w:num w:numId="44">
    <w:abstractNumId w:val="3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4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9. August 2012"/>
    <w:docVar w:name="Date.Format.Long.dateValue" w:val="41150"/>
    <w:docVar w:name="HiddenLogo|2007073117505982890682|Logo|header_ittigen.2100.560.emf|2011.12.09-16:28:45" w:val="2016081214300428544138"/>
    <w:docVar w:name="OawAttachedTemplate" w:val="Logo A4 hoch.owt"/>
    <w:docVar w:name="OawBuiltInDocProps" w:val="&lt;OawBuiltInDocProps&gt;&lt;default profileUID=&quot;0&quot;&gt;&lt;word&gt;&lt;keywords&gt;&lt;/keywords&gt;&lt;comments&gt;&lt;/comments&gt;&lt;hyperlinkBase&gt;&lt;/hyperlinkBase&gt;&lt;fileName&gt;&lt;/fileName&gt;&lt;category&gt;&lt;/category&gt;&lt;company&gt;&lt;/company&gt;&lt;manager&gt;&lt;/manager&gt;&lt;subject&gt;&lt;value type=&quot;OawDocProperty&quot; name=&quot;BM_Subject&quot;&gt;&lt;separator text=&quot;&quot;&gt;&lt;/separator&gt;&lt;format text=&quot;&quot;&gt;&lt;/format&gt;&lt;/value&gt;&lt;/subject&gt;&lt;title&gt;&lt;/title&gt;&lt;author&gt;&lt;value type=&quot;OawDocProperty&quot; name=&quot;Author.Name&quot;&gt;&lt;separator text=&quot;&quot;&gt;&lt;/separator&gt;&lt;format text=&quot;&quot;&gt;&lt;/format&gt;&lt;/value&gt;&lt;/author&gt;&lt;/word&gt;&lt;PDF&gt;&lt;keywords&gt;&lt;/keywords&gt;&lt;comments&gt;&lt;/comments&gt;&lt;hyperlinkBase&gt;&lt;/hyperlinkBase&gt;&lt;fileName&gt;&lt;/fileName&gt;&lt;category&gt;&lt;/category&gt;&lt;company&gt;&lt;/company&gt;&lt;manager&gt;&lt;/manager&gt;&lt;subject&gt;&lt;value type=&quot;OawDocProperty&quot; name=&quot;BM_Subject&quot;&gt;&lt;separator text=&quot;&quot;&gt;&lt;/separator&gt;&lt;format text=&quot;&quot;&gt;&lt;/format&gt;&lt;/value&gt;&lt;/subject&gt;&lt;title&gt;&lt;/title&gt;&lt;author&gt;&lt;value type=&quot;OawDocProperty&quot; name=&quot;Author.Name&quot;&gt;&lt;separator text=&quot;&quot;&gt;&lt;/separator&gt;&lt;format text=&quot;&quot;&gt;&lt;/format&gt;&lt;/value&gt;&lt;/author&gt;&lt;/PDF&gt;&lt;/default&gt;&lt;/OawBuiltInDocProps&gt;_x000d_"/>
    <w:docVar w:name="OawCreatedWithOfficeatworkVersion" w:val="4.0 SP1 (4.0.1518)"/>
    <w:docVar w:name="OawCreatedWithProjectID" w:val="ittigench"/>
    <w:docVar w:name="OawCreatedWithProjectVersion" w:val="14"/>
    <w:docVar w:name="OawDate.Manual" w:val="&lt;document&gt;&lt;OawDateManual name=&quot;Date.Format.Long&quot;&gt;&lt;profile type=&quot;default&quot; UID=&quot;&quot; sameAsDefault=&quot;0&quot;&gt;&lt;format UID=&quot;2012020314074575736962&quot; type=&quot;6&quot; defaultValue=&quot;%OawCreationDate%&quot; dateFormat=&quot;Date.Format.Long&quot;/&gt;&lt;/profile&gt;&lt;/OawDateManual&gt;&lt;/document&gt;"/>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quot;/&gt;&lt;documentProperty UID=&quot;2002122011014149059130932&quot; dataSourceUID=&quot;prj.2003050916522158373536&quot;/&gt;&lt;type type=&quot;OawDatabase&quot;&gt;&lt;OawDatabase table=&quot;Data&quot; field=&quot;LogoHeade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HeaderSW&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Header&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Header&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Heade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Header&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Header&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Heade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Heade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ustomField.Ref&quot;&gt;&lt;profile type=&quot;default&quot; UID=&quot;&quot; sameAsDefault=&quot;0&quot;&gt;&lt;documentProperty UID=&quot;2004112217333376588294&quot; dataSourceUID=&quot;prj.2004111209271974627605&quot;/&gt;&lt;type type=&quot;OawCustomFields&quot;&gt;&lt;OawCustomFields field=&quot;Ref&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Contactperson.VornameName&quot;&gt;&lt;profile type=&quot;default&quot; UID=&quot;&quot; sameAsDefault=&quot;0&quot;&gt;&lt;documentProperty UID=&quot;200212191811121321310321301031x&quot; dataSourceUID=&quot;prj.2003041709434161414032&quot;/&gt;&lt;type type=&quot;OawDatabase&quot;&gt;&lt;OawDatabase table=&quot;Data&quot; field=&quot;VornameName&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DateManual name=&quot;Date.Format.Long&quot;&gt;&lt;profile type=&quot;default&quot; UID=&quot;&quot; sameAsDefault=&quot;0&quot;&gt;&lt;format UID=&quot;2012020314074575736962&quot; type=&quot;6&quot; defaultValue=&quot;%OawCreationDate%&quot; dateFormat=&quot;Date.Format.Long&quot;/&gt;&lt;/profile&gt;&lt;/OawDateManual&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OrganisationExtern&quot;&gt;&lt;profile type=&quot;default&quot; UID=&quot;&quot; sameAsDefault=&quot;0&quot;&gt;&lt;documentProperty UID=&quot;2002122011014149059130932&quot; dataSourceUID=&quot;prj.2003050916522158373536&quot;/&gt;&lt;type type=&quot;OawDatabase&quot;&gt;&lt;OawDatabase table=&quot;Data&quot; field=&quot;OrganisationExtern&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OrganisationIntern&quot;&gt;&lt;profile type=&quot;default&quot; UID=&quot;&quot; sameAsDefault=&quot;0&quot;&gt;&lt;documentProperty UID=&quot;2002122011014149059130932&quot; dataSourceUID=&quot;prj.2003050916522158373536&quot;/&gt;&lt;type type=&quot;OawDatabase&quot;&gt;&lt;OawDatabase table=&quot;Data&quot; field=&quot;OrganisationIntern&quot;/&gt;&lt;/type&gt;&lt;/profile&gt;&lt;/OawDocProperty&gt;_x000d__x0009_&lt;OawDocProperty name=&quot;Organisation.Standort&quot;&gt;&lt;profile type=&quot;default&quot; UID=&quot;&quot; sameAsDefault=&quot;0&quot;&gt;&lt;documentProperty UID=&quot;2002122011014149059130932&quot; dataSourceUID=&quot;prj.2003050916522158373536&quot;/&gt;&lt;type type=&quot;OawDatabase&quot;&gt;&lt;OawDatabase table=&quot;Data&quot; field=&quot;Standort&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Signature1.Funktion&quot;&gt;&lt;profile type=&quot;default&quot; UID=&quot;&quot; sameAsDefault=&quot;0&quot;&gt;&lt;documentProperty UID=&quot;2002122010583847234010578&quot; dataSourceUID=&quot;prj.2003041709434161414032&quot;/&gt;&lt;type type=&quot;OawDatabase&quot;&gt;&lt;OawDatabase table=&quot;Data&quot; field=&quot;Funktion&quot;/&gt;&lt;/type&gt;&lt;/profile&gt;&lt;/OawDocProperty&gt;_x000d__x0009_&lt;OawDocProperty name=&quot;Signature1.VornameName&quot;&gt;&lt;profile type=&quot;default&quot; UID=&quot;&quot; sameAsDefault=&quot;0&quot;&gt;&lt;documentProperty UID=&quot;2002122010583847234010578&quot; dataSourceUID=&quot;prj.2003041709434161414032&quot;/&gt;&lt;type type=&quot;OawDatabase&quot;&gt;&lt;OawDatabase table=&quot;Data&quot; field=&quot;VornameName&quot;/&gt;&lt;/type&gt;&lt;/profile&gt;&lt;/OawDocProperty&gt;_x000d__x0009_&lt;OawDocProperty name=&quot;Signature2.Funktion&quot;&gt;&lt;profile type=&quot;default&quot; UID=&quot;&quot; sameAsDefault=&quot;0&quot;&gt;&lt;documentProperty UID=&quot;2003061115381095709037&quot; dataSourceUID=&quot;prj.2003041709434161414032&quot;/&gt;&lt;type type=&quot;OawDatabase&quot;&gt;&lt;OawDatabase table=&quot;Data&quot; field=&quot;Funktion&quot;/&gt;&lt;/type&gt;&lt;/profile&gt;&lt;/OawDocProperty&gt;_x000d__x0009_&lt;OawDocProperty name=&quot;Signature2.VornameName&quot;&gt;&lt;profile type=&quot;default&quot; UID=&quot;&quot; sameAsDefault=&quot;0&quot;&gt;&lt;documentProperty UID=&quot;2003061115381095709037&quot; dataSourceUID=&quot;prj.2003041709434161414032&quot;/&gt;&lt;type type=&quot;OawDatabase&quot;&gt;&lt;OawDatabase table=&quot;Data&quot; field=&quot;VornameName&quot;/&gt;&lt;/type&gt;&lt;/profile&gt;&lt;/OawDocProperty&gt;_x000d__x0009_&lt;OawAnchor name=&quot;Logo&quot;&gt;&lt;profile type=&quot;default&quot; UID=&quot;&quot; sameAsDefault=&quot;0&quot;&gt;&lt;/profile&gt;&lt;/OawAnchor&gt;_x000d__x0009_&lt;OawAnchor name=&quot;Signature&quot;&gt;&lt;profile type=&quot;default&quot; UID=&quot;&quot; sameAsDefault=&quot;0&quot;&gt;&lt;/profile&gt;&lt;/OawAnchor&gt;_x000d__x0009_&lt;OawDocProperty name=&quot;Outputprofile.Internal.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Draf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Internal.Draf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Picture name=&quot;Organisation.LogoFooter&quot;&gt;&lt;profile type=&quot;default&quot; UID=&quot;&quot; sameAsDefault=&quot;0&quot;&gt;&lt;format UID=&quot;2012021215103226265247&quot; top=&quot;2658&quot; left=&quot;0&quot; relativeHorizontalPosition=&quot;1&quot; relativeVerticalPosition=&quot;1&quot; horizontalAdjustment=&quot;0&quot; verticalAdjustment=&quot;0&quot; anchorBookmark=&quot;&quot; inlineAnchorBookmark=&quot;&quot;/&gt;&lt;documentProperty UID=&quot;2002122011014149059130932&quot; dataSourceUID=&quot;prj.2003050916522158373536&quot;/&gt;&lt;type type=&quot;OawDatabase&quot;&gt;&lt;OawDatabase table=&quot;Data&quot; field=&quot;LogoFoote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Footer&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Footer&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Footer&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Foote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Footer&quot;/&gt;&lt;/type&gt;&lt;/profile&gt;&lt;/OawPicture&gt;_x000d__x0009_&lt;OawPicture name=&quot;Signature1&quot;&gt;&lt;profile type=&quot;default&quot; UID=&quot;&quot; sameAsDefault=&quot;0&quot;&gt;&lt;format UID=&quot;2012021215151352054840&quot; top=&quot;-250&quot; left=&quot;-100&quot; relativeHorizontalPosition=&quot;0&quot; relativeVerticalPosition=&quot;2&quot; horizontalAdjustment=&quot;0&quot; verticalAdjustment=&quot;0&quot; anchorBookmark=&quot;Signature&quot; inlineAnchorBookmark=&quot;&quot;/&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2122010583847234010578&quot; dataSourceUID=&quot;prj.2003041709434161414032&quot;/&gt;&lt;type type=&quot;OawDatabase&quot;&gt;&lt;OawDatabase table=&quot;Data&quot; field=&quot;SignatureHighResColor&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HighResColo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HighResColor&quot;/&gt;&lt;/type&gt;&lt;/profile&gt;&lt;/OawPicture&gt;_x000d__x0009_&lt;OawPicture name=&quot;Signature2&quot;&gt;&lt;profile type=&quot;default&quot; UID=&quot;&quot; sameAsDefault=&quot;0&quot;&gt;&lt;format UID=&quot;2012021215194944756849&quot; top=&quot;-150&quot; left=&quot;600&quot; relativeHorizontalPosition=&quot;0&quot; relativeVerticalPosition=&quot;2&quot; horizontalAdjustment=&quot;0&quot; verticalAdjustment=&quot;0&quot; anchorBookmark=&quot;Signature&quot; inlineAnchorBookmark=&quot;&quot;/&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3061115381095709037&quot; dataSourceUID=&quot;prj.2003041709434161414032&quot;/&gt;&lt;type type=&quot;OawDatabase&quot;&gt;&lt;OawDatabase table=&quot;Data&quot; field=&quot;SignatureHighResColor&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HighResColo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HighResColor&quot;/&gt;&lt;/type&gt;&lt;/profile&gt;&lt;/OawPicture&gt;_x000d__x0009_&lt;OawBookmark name=&quot;Text&quot;&gt;&lt;profile type=&quot;default&quot; UID=&quot;&quot; sameAsDefault=&quot;0&quot;&gt;&lt;/profile&gt;&lt;/OawBookmark&gt;_x000d_&lt;/document&gt;_x000d_"/>
    <w:docVar w:name="OawDistributionEnabled" w:val="&lt;empty/&gt;"/>
    <w:docVar w:name="OawDocProp.200212191811121321310321301031x" w:val="&lt;source&gt;&lt;Fields List=&quot;DirectPhone|EMail|VornameName&quot;/&gt;&lt;profile type=&quot;default&quot; UID=&quot;&quot; sameAsDefault=&quot;0&quot;&gt;&lt;OawDocProperty name=&quot;Contactperson.DirectPhone&quot; field=&quot;DirectPhone&quot;/&gt;&lt;OawDocProperty name=&quot;Contactperson.EMail&quot; field=&quot;EMail&quot;/&gt;&lt;OawDocProperty name=&quot;Contactperson.VornameName&quot; field=&quot;VornameName&quot;/&gt;&lt;/profile&gt;&lt;/source&gt;"/>
    <w:docVar w:name="OawDocProp.2002122010583847234010578" w:val="&lt;source&gt;&lt;Fields List=&quot;Funktion|VornameName|SignatureHighResColor|SignatureHighResColor|SignatureHighResColor&quot;/&gt;&lt;profile type=&quot;default&quot; UID=&quot;&quot; sameAsDefault=&quot;0&quot;&gt;&lt;OawDocProperty name=&quot;Signature1.Funktion&quot; field=&quot;Funktion&quot;/&gt;&lt;OawDocProperty name=&quot;Signature1.VornameName&quot; field=&quot;VornameName&quot;/&gt;&lt;/profile&gt;&lt;profile type=&quot;print&quot; UID=&quot;2006120711380151760646&quot; sameAsDefault=&quot;0&quot;&gt;&lt;OawPicture name=&quot;Signature1&quot; field=&quot;SignatureHighResColor&quot; UID=&quot;2012021215151352054840&quot; top=&quot;-250&quot; left=&quot;-100&quot; relativeHorizontalPosition=&quot;0&quot; relativeVerticalPosition=&quot;2&quot; horizontalAdjustment=&quot;0&quot; verticalAdjustment=&quot;0&quot; anchorBookmark=&quot;Signature&quot; inlineAnchorBookmark=&quot;&quot;/&gt;&lt;/profile&gt;&lt;profile type=&quot;send&quot; UID=&quot;2006121210395821292110&quot; sameAsDefault=&quot;0&quot;&gt;&lt;OawPicture name=&quot;Signature1&quot; field=&quot;SignatureHighResColor&quot; UID=&quot;2012021215151352054840&quot; top=&quot;-250&quot; left=&quot;-100&quot; relativeHorizontalPosition=&quot;0&quot; relativeVerticalPosition=&quot;2&quot; horizontalAdjustment=&quot;0&quot; verticalAdjustment=&quot;0&quot; anchorBookmark=&quot;Signature&quot; inlineAnchorBookmark=&quot;&quot;/&gt;&lt;/profile&gt;&lt;profile type=&quot;save&quot; UID=&quot;2006121210441235887611&quot; sameAsDefault=&quot;0&quot;&gt;&lt;OawPicture name=&quot;Signature1&quot; field=&quot;SignatureHighResColor&quot; UID=&quot;2012021215151352054840&quot; top=&quot;-250&quot; left=&quot;-100&quot; relativeHorizontalPosition=&quot;0&quot; relativeVerticalPosition=&quot;2&quot; horizontalAdjustment=&quot;0&quot; verticalAdjustment=&quot;0&quot; anchorBookmark=&quot;Signature&quot; inlineAnchorBookmark=&quot;&quot;/&gt;&lt;/profile&gt;&lt;/source&gt;"/>
    <w:docVar w:name="OawDocProp.2002122011014149059130932" w:val="&lt;source&gt;&lt;Fields List=&quot;LogoHeader|Address1|Address2|PLZ|City|Department|OrganisationExtern|Internet|OrganisationIntern|Standort|Telefon|Fax|LogoFooter|LogoHeaderSW|LogoFooter|LogoHeader|LogoFooter|LogoHeader|LogoFooter|LogoHeader|LogoFooter|LogoHeader|LogoFooter|LogoHeader|LogoFooter|LogoHeader|LogoFooter|LogoHeader|LogoFooter&quot;/&gt;&lt;profile type=&quot;default&quot; UID=&quot;&quot; sameAsDefault=&quot;0&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DocProperty name=&quot;Organisation.Address1&quot; field=&quot;Address1&quot;/&gt;&lt;OawDocProperty name=&quot;Organisation.Address2&quot; field=&quot;Address2&quot;/&gt;&lt;OawDocProperty name=&quot;Organisation.PLZ&quot; field=&quot;PLZ&quot;/&gt;&lt;OawDocProperty name=&quot;Organisation.City&quot; field=&quot;City&quot;/&gt;&lt;OawDocProperty name=&quot;Organisation.Department&quot; field=&quot;Department&quot;/&gt;&lt;OawDocProperty name=&quot;Organisation.OrganisationExtern&quot; field=&quot;OrganisationExtern&quot;/&gt;&lt;OawDocProperty name=&quot;Organisation.Internet&quot; field=&quot;Internet&quot;/&gt;&lt;OawDocProperty name=&quot;Organisation.OrganisationIntern&quot; field=&quot;OrganisationIntern&quot;/&gt;&lt;OawDocProperty name=&quot;Organisation.Standort&quot; field=&quot;Standort&quot;/&gt;&lt;OawDocProperty name=&quot;Organisation.Telefon&quot; field=&quot;Telefon&quot;/&gt;&lt;OawDocProperty name=&quot;Organisation.Fax&quot; field=&quot;Fax&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profile&gt;&lt;profile type=&quot;print&quot; UID=&quot;2003010711185094343750537&quot; sameAsDefault=&quot;0&quot;&gt;&lt;OawPicture name=&quot;Logo&quot; field=&quot;LogoHeaderSW&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profile&gt;&lt;profile type=&quot;send&quot; UID=&quot;2003010711200895123470110&quot; sameAsDefault=&quot;0&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profile&gt;&lt;profile type=&quot;send&quot; UID=&quot;2006120514175878093883&quot; sameAsDefault=&quot;0&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profile&gt;&lt;profile type=&quot;send&quot; UID=&quot;2006121210395821292110&quot; sameAsDefault=&quot;0&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profile&gt;&lt;profile type=&quot;save&quot; UID=&quot;2004062216425255253277&quot; sameAsDefault=&quot;0&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profile&gt;&lt;profile type=&quot;save&quot; UID=&quot;2006120514423114802349&quot; sameAsDefault=&quot;0&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profile&gt;&lt;profile type=&quot;save&quot; UID=&quot;2006120514401556040061&quot; sameAsDefault=&quot;0&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profile&gt;&lt;profile type=&quot;save&quot; UID=&quot;2006121210441235887611&quot; sameAsDefault=&quot;0&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Date&quot; field=&quot;Doc.Date&quot;/&gt;&lt;/profile&gt;&lt;profile type=&quot;print&quot; UID=&quot;2003010711185094343750537&quot; sameAsDefault=&quot;0&quot;&gt;&lt;SQL&gt;SELECT Value, UID FROM Data WHERE LCID = '%WhereLCID%';&lt;/SQL&gt;&lt;OawDocProperty name=&quot;Outputprofile.Internal.Draft&quot; field=&quot;Outputprofile.Internal.Draft&quot;/&gt;&lt;/profile&gt;&lt;profile type=&quot;send&quot; UID=&quot;2003010711200895123470110&quot; sameAsDefault=&quot;0&quot;&gt;&lt;SQL&gt;SELECT Value, UID FROM Data WHERE LCID = '%WhereLCID%';&lt;/SQL&gt;&lt;OawDocProperty name=&quot;Outputprofile.Internal.Draft&quot; field=&quot;Outputprofile.Internal.Draft&quot;/&gt;&lt;/profile&gt;&lt;/source&gt;"/>
    <w:docVar w:name="OawDocProp.2003061115381095709037" w:val="&lt;source&gt;&lt;Fields List=&quot;Funktion|VornameName|SignatureHighResColor|SignatureHighResColor|SignatureHighResColor&quot;/&gt;&lt;profile type=&quot;default&quot; UID=&quot;&quot; sameAsDefault=&quot;0&quot;&gt;&lt;OawDocProperty name=&quot;Signature2.Funktion&quot; field=&quot;Funktion&quot;/&gt;&lt;OawDocProperty name=&quot;Signature2.VornameName&quot; field=&quot;VornameName&quot;/&gt;&lt;/profile&gt;&lt;profile type=&quot;print&quot; UID=&quot;2006120711380151760646&quot; sameAsDefault=&quot;0&quot;&gt;&lt;OawPicture name=&quot;Signature2&quot; field=&quot;SignatureHighResColor&quot; UID=&quot;2012021215194944756849&quot; top=&quot;-150&quot; left=&quot;600&quot; relativeHorizontalPosition=&quot;0&quot; relativeVerticalPosition=&quot;2&quot; horizontalAdjustment=&quot;0&quot; verticalAdjustment=&quot;0&quot; anchorBookmark=&quot;Signature&quot; inlineAnchorBookmark=&quot;&quot;/&gt;&lt;/profile&gt;&lt;profile type=&quot;send&quot; UID=&quot;2006121210395821292110&quot; sameAsDefault=&quot;0&quot;&gt;&lt;OawPicture name=&quot;Signature2&quot; field=&quot;SignatureHighResColor&quot; UID=&quot;2012021215194944756849&quot; top=&quot;-150&quot; left=&quot;600&quot; relativeHorizontalPosition=&quot;0&quot; relativeVerticalPosition=&quot;2&quot; horizontalAdjustment=&quot;0&quot; verticalAdjustment=&quot;0&quot; anchorBookmark=&quot;Signature&quot; inlineAnchorBookmark=&quot;&quot;/&gt;&lt;/profile&gt;&lt;profile type=&quot;save&quot; UID=&quot;2006121210441235887611&quot; sameAsDefault=&quot;0&quot;&gt;&lt;OawPicture name=&quot;Signature2&quot; field=&quot;SignatureHighResColor&quot; UID=&quot;2012021215194944756849&quot; top=&quot;-150&quot; left=&quot;600&quot; relativeHorizontalPosition=&quot;0&quot; relativeVerticalPosition=&quot;2&quot; horizontalAdjustment=&quot;0&quot; verticalAdjustment=&quot;0&quot; anchorBookmark=&quot;Signature&quot; inlineAnchorBookmark=&quo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Ref&quot;/&gt;&lt;profile type=&quot;default&quot; UID=&quot;&quot; sameAsDefault=&quot;0&quot;&gt;&lt;OawDocProperty name=&quot;CustomField.Ref&quot; field=&quot;Ref&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Source" w:val="&lt;DocProps&gt;&lt;DocProp UID=&quot;2003080714212273705547&quot; EntryUID=&quot;2012082915291334529322&quot;&gt;&lt;Field Name=&quot;UID&quot; Value=&quot;2012082915291334529322&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4112217333376588294&quot; EntryUID=&quot;0&quot;&gt;&lt;Field Name=&quot;UID&quot; Value=&quot;0&quot;/&gt;&lt;Field Name=&quot;Ref&quot; Value=&quot;&quot;/&gt;&lt;/DocProp&gt;&lt;DocProp UID=&quot;2002122011014149059130932&quot; EntryUID=&quot;2012011109443566771602&quot;&gt;&lt;Field Name=&quot;UID&quot; Value=&quot;2012011109443566771602&quot;/&gt;&lt;Field Name=&quot;IDName&quot; Value=&quot;Bildung&quot;/&gt;&lt;Field Name=&quot;OrganisationIntern&quot; Value=&quot;Bildung&quot;/&gt;&lt;Field Name=&quot;OrganisationExtern&quot; Value=&quot;&quot;/&gt;&lt;Field Name=&quot;Address1&quot; Value=&quot;Rain 7&quot;/&gt;&lt;Field Name=&quot;Address2&quot; Value=&quot;Postfach 226&quot;/&gt;&lt;Field Name=&quot;Address3&quot; Value=&quot;&quot;/&gt;&lt;Field Name=&quot;Address4&quot; Value=&quot;&quot;/&gt;&lt;Field Name=&quot;Department&quot; Value=&quot;Gemeinde Ittigen&quot;/&gt;&lt;Field Name=&quot;Standort&quot; Value=&quot;&quot;/&gt;&lt;Field Name=&quot;Telefon&quot; Value=&quot;Telefon 031 925 22 22&quot;/&gt;&lt;Field Name=&quot;Fax&quot; Value=&quot;Fax 031 925 22 99&quot;/&gt;&lt;Field Name=&quot;TelZentraleSignatur&quot; Value=&quot;031 925 22 22&quot;/&gt;&lt;Field Name=&quot;PLZ&quot; Value=&quot;3063&quot;/&gt;&lt;Field Name=&quot;Country&quot; Value=&quot;&quot;/&gt;&lt;Field Name=&quot;LogoHeader&quot; Value=&quot;%Logos%\header_ittigen.2100.560.emf&quot;/&gt;&lt;Field Name=&quot;LogoFooter&quot; Value=&quot;&quot;/&gt;&lt;Field Name=&quot;LogoHeaderSW&quot; Value=&quot;%Logos%\header_ittigen_sw.2100.560.emf&quot;/&gt;&lt;Field Name=&quot;LogoFooterSW&quot; Value=&quot;&quot;/&gt;&lt;Field Name=&quot;Address5&quot; Value=&quot;&quot;/&gt;&lt;Field Name=&quot;Address6&quot; Value=&quot;&quot;/&gt;&lt;Field Name=&quot;Email&quot; Value=&quot;&quot;/&gt;&lt;Field Name=&quot;Internet&quot; Value=&quot;www.ittigen.ch&quot;/&gt;&lt;Field Name=&quot;City&quot; Value=&quot;Ittigen&quot;/&gt;&lt;Field Name=&quot;Footer1&quot; Value=&quot;&quot;/&gt;&lt;Field Name=&quot;Footer2&quot; Value=&quot;&quot;/&gt;&lt;Field Name=&quot;Footer3&quot; Value=&quot;&quot;/&gt;&lt;Field Name=&quot;Footer4&quot; Value=&quot;&quot;/&gt;&lt;Field Name=&quot;LogoSignature&quot; Value=&quot;&quot;/&gt;&lt;Field Name=&quot;EndSlide43&quot; Value=&quot;&quot;/&gt;&lt;Field Name=&quot;TitleSlide43&quot; Value=&quot;&quot;/&gt;&lt;Field Name=&quot;AgendaSlide43&quot; Value=&quot;&quot;/&gt;&lt;Field Name=&quot;ChapterSlide43&quot; Value=&quot;&quot;/&gt;&lt;Field Name=&quot;ContentSlide43&quot; Value=&quot;&quot;/&gt;&lt;Field Name=&quot;Data_UID&quot; Value=&quot;2012011109443566771602&quot;/&gt;&lt;Field Name=&quot;Field_Name&quot; Value=&quot;&quot;/&gt;&lt;Field Name=&quot;Field_UID&quot; Value=&quot;&quot;/&gt;&lt;Field Name=&quot;ML_LCID&quot; Value=&quot;&quot;/&gt;&lt;Field Name=&quot;ML_Value&quot; Value=&quot;&quot;/&gt;&lt;/DocProp&gt;&lt;DocProp UID=&quot;2006040509495284662868&quot; EntryUID=&quot;2012011014501130791204&quot;&gt;&lt;Field Name=&quot;UID&quot; Value=&quot;2012011014501130791204&quot;/&gt;&lt;Field Name=&quot;IDName&quot; Value=&quot;Salvi Verena, Sekretärin OSK&quot;/&gt;&lt;Field Name=&quot;Anrede&quot; Value=&quot;Frau&quot;/&gt;&lt;Field Name=&quot;Name&quot; Value=&quot;Salvi&quot;/&gt;&lt;Field Name=&quot;Vorname&quot; Value=&quot;Verena&quot;/&gt;&lt;Field Name=&quot;NameVorname&quot; Value=&quot;Salvi Verena&quot;/&gt;&lt;Field Name=&quot;VornameName&quot; Value=&quot;Verena Salvi&quot;/&gt;&lt;Field Name=&quot;DirectPhone&quot; Value=&quot;031 925 22 19&quot;/&gt;&lt;Field Name=&quot;DirectFax&quot; Value=&quot;&quot;/&gt;&lt;Field Name=&quot;Mobile&quot; Value=&quot;&quot;/&gt;&lt;Field Name=&quot;EMail&quot; Value=&quot;verena.salvi@ittigen.ch&quot;/&gt;&lt;Field Name=&quot;Funktion&quot; Value=&quot;Sekretärin Oberstufenkommission&quot;/&gt;&lt;Field Name=&quot;SignatureLowResColor&quot; Value=&quot;&quot;/&gt;&lt;Field Name=&quot;SignatureHighResColor&quot; Value=&quot;&quot;/&gt;&lt;Field Name=&quot;SignatureHighResBW&quot; Value=&quot;&quot;/&gt;&lt;Field Name=&quot;SignatureLowResBW&quot; Value=&quot;&quot;/&gt;&lt;Field Name=&quot;Initials&quot; Value=&quot;vs&quot;/&gt;&lt;Field Name=&quot;Data_UID&quot; Value=&quot;2012011014501130791204&quot;/&gt;&lt;Field Name=&quot;Field_Name&quot; Value=&quot;&quot;/&gt;&lt;Field Name=&quot;Field_UID&quot; Value=&quot;&quot;/&gt;&lt;Field Name=&quot;ML_LCID&quot; Value=&quot;&quot;/&gt;&lt;Field Name=&quot;ML_Value&quot; Value=&quot;&quot;/&gt;&lt;/DocProp&gt;&lt;DocProp UID=&quot;200212191811121321310321301031x&quot; EntryUID=&quot;2012011014501130791204&quot;&gt;&lt;Field Name=&quot;UID&quot; Value=&quot;2012011014501130791204&quot;/&gt;&lt;Field Name=&quot;IDName&quot; Value=&quot;Salvi Verena, Sekretärin OSK&quot;/&gt;&lt;Field Name=&quot;Anrede&quot; Value=&quot;Frau&quot;/&gt;&lt;Field Name=&quot;Name&quot; Value=&quot;Salvi&quot;/&gt;&lt;Field Name=&quot;Vorname&quot; Value=&quot;Verena&quot;/&gt;&lt;Field Name=&quot;NameVorname&quot; Value=&quot;Salvi Verena&quot;/&gt;&lt;Field Name=&quot;VornameName&quot; Value=&quot;Verena Salvi&quot;/&gt;&lt;Field Name=&quot;DirectPhone&quot; Value=&quot;031 925 22 19&quot;/&gt;&lt;Field Name=&quot;DirectFax&quot; Value=&quot;&quot;/&gt;&lt;Field Name=&quot;Mobile&quot; Value=&quot;&quot;/&gt;&lt;Field Name=&quot;EMail&quot; Value=&quot;verena.salvi@ittigen.ch&quot;/&gt;&lt;Field Name=&quot;Funktion&quot; Value=&quot;Sekretärin Oberstufenkommission&quot;/&gt;&lt;Field Name=&quot;SignatureLowResColor&quot; Value=&quot;&quot;/&gt;&lt;Field Name=&quot;SignatureHighResColor&quot; Value=&quot;&quot;/&gt;&lt;Field Name=&quot;SignatureHighResBW&quot; Value=&quot;&quot;/&gt;&lt;Field Name=&quot;SignatureLowResBW&quot; Value=&quot;&quot;/&gt;&lt;Field Name=&quot;Initials&quot; Value=&quot;vs&quot;/&gt;&lt;Field Name=&quot;Data_UID&quot; Value=&quot;2012011014501130791204&quot;/&gt;&lt;Field Name=&quot;Field_Name&quot; Value=&quot;&quot;/&gt;&lt;Field Name=&quot;Field_UID&quot; Value=&quot;&quot;/&gt;&lt;Field Name=&quot;ML_LCID&quot; Value=&quot;&quot;/&gt;&lt;Field Name=&quot;ML_Value&quot; Value=&quot;&quot;/&gt;&lt;/DocProp&gt;&lt;DocProp UID=&quot;2002122010583847234010578&quot; EntryUID=&quot;2012011014501130791204&quot;&gt;&lt;Field Name=&quot;UID&quot; Value=&quot;2012011014501130791204&quot;/&gt;&lt;Field Name=&quot;IDName&quot; Value=&quot;Salvi Verena, Sekretärin OSK&quot;/&gt;&lt;Field Name=&quot;Anrede&quot; Value=&quot;Frau&quot;/&gt;&lt;Field Name=&quot;Name&quot; Value=&quot;Salvi&quot;/&gt;&lt;Field Name=&quot;Vorname&quot; Value=&quot;Verena&quot;/&gt;&lt;Field Name=&quot;NameVorname&quot; Value=&quot;Salvi Verena&quot;/&gt;&lt;Field Name=&quot;VornameName&quot; Value=&quot;Verena Salvi&quot;/&gt;&lt;Field Name=&quot;DirectPhone&quot; Value=&quot;031 925 22 19&quot;/&gt;&lt;Field Name=&quot;DirectFax&quot; Value=&quot;&quot;/&gt;&lt;Field Name=&quot;Mobile&quot; Value=&quot;&quot;/&gt;&lt;Field Name=&quot;EMail&quot; Value=&quot;verena.salvi@ittigen.ch&quot;/&gt;&lt;Field Name=&quot;Funktion&quot; Value=&quot;Sekretärin Oberstufenkommission&quot;/&gt;&lt;Field Name=&quot;SignatureLowResColor&quot; Value=&quot;&quot;/&gt;&lt;Field Name=&quot;SignatureHighResColor&quot; Value=&quot;&quot;/&gt;&lt;Field Name=&quot;SignatureHighResBW&quot; Value=&quot;&quot;/&gt;&lt;Field Name=&quot;SignatureLowResBW&quot; Value=&quot;&quot;/&gt;&lt;Field Name=&quot;Initials&quot; Value=&quot;vs&quot;/&gt;&lt;Field Name=&quot;Data_UID&quot; Value=&quot;2012011014501130791204&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1608251333156834030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NumPages" w:val="3"/>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2122011014149059130932&quot;&gt;&lt;Fields List=&quot;LogoHeaderSW|LogoFooter&quot;/&gt;&lt;OawPicture name=&quot;Logo&quot; field=&quot;LogoHeaderSW&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documentProperty&gt;&lt;documentProperty UID=&quot;2003060614150123456789&quot;&gt;&lt;SQL&gt;SELECT Value, UID FROM Data WHERE LCID = '%WhereLCID%';&lt;/SQL&gt;&lt;OawDocProperty name=&quot;Outputprofile.Internal.Draft&quot; field=&quot;Outputprofile.Internal.Draft&quot;/&gt;&lt;/documentProperty&gt;&lt;documentProperty UID=&quot;&quot;&gt;&lt;Fields List=&quot;&quot;/&gt;&lt;OawPicture name=&quot;Signature1&quot; field=&quot;&quot; UID=&quot;2012021215151352054840&quot; top=&quot;-250&quot; left=&quot;-100&quot; relativeHorizontalPosition=&quot;0&quot; relativeVerticalPosition=&quot;2&quot; horizontalAdjustment=&quot;0&quot; verticalAdjustment=&quot;0&quot; anchorBookmark=&quot;Signature&quot; inlineAnchorBookmark=&quot;&quot;/&gt;&lt;OawPicture name=&quot;Signature2&quot; field=&quot;&quot; UID=&quot;2012021215194944756849&quot; top=&quot;-150&quot; left=&quot;600&quot; relativeHorizontalPosition=&quot;0&quot; relativeVerticalPosition=&quot;2&quot; horizontalAdjustment=&quot;0&quot; verticalAdjustment=&quot;0&quot; anchorBookmark=&quot;Signature&quot; inlineAnchorBookmark=&quot;&quot;/&gt;&lt;/documentProperty&gt;&lt;documentProperty UID=&quot;2003070216009988776655&quot;&gt;&lt;OawDocProperty name=&quot;BM_Subject&quot; field=&quot;Subject&quot;/&gt;&lt;/documentProperty&gt;&lt;/source&gt;"/>
    <w:docVar w:name="OawPrint.2006120711380151760646" w:val="&lt;source&gt;&lt;documentProperty UID=&quot;&quot;&gt;&lt;Fields List=&quot;&quot;/&gt;&lt;OawPicture name=&quot;Logo&quot; field=&quot;&quot; UID=&quot;2007073117505982890682&quot; top=&quot;0&quot; left=&quot;0&quot; relativeHorizontalPosition=&quot;1&quot; relativeVerticalPosition=&quot;1&quot; horizontalAdjustment=&quot;0&quot; verticalAdjustment=&quot;0&quot; anchorBookmark=&quot;Logo&quot;/&gt;&lt;OawDocProperty name=&quot;Outputprofile.Internal.Draft&quot; field=&quot;&quot;/&gt;&lt;OawPicture name=&quot;Organisation.LogoFooter&quot; field=&quot;&quot; UID=&quot;2012021215103226265247&quot; top=&quot;2658&quot; left=&quot;0&quot; relativeHorizontalPosition=&quot;1&quot; relativeVerticalPosition=&quot;1&quot; horizontalAdjustment=&quot;0&quot; verticalAdjustment=&quot;0&quot; anchorBookmark=&quot;&quot; inlineAnchorBookmark=&quot;&quot;/&gt;&lt;/documentProperty&gt;&lt;documentProperty UID=&quot;2002122010583847234010578&quot;&gt;&lt;Fields List=&quot;SignatureHighResColor&quot;/&gt;&lt;OawPicture name=&quot;Signature1&quot; field=&quot;SignatureHighResColor&quot; UID=&quot;2012021215151352054840&quot; top=&quot;-250&quot; left=&quot;-100&quot; relativeHorizontalPosition=&quot;0&quot; relativeVerticalPosition=&quot;2&quot; horizontalAdjustment=&quot;0&quot; verticalAdjustment=&quot;0&quot; anchorBookmark=&quot;Signature&quot; inlineAnchorBookmark=&quot;&quot;/&gt;&lt;/documentProperty&gt;&lt;documentProperty UID=&quot;2003061115381095709037&quot;&gt;&lt;Fields List=&quot;SignatureHighResColor&quot;/&gt;&lt;OawPicture name=&quot;Signature2&quot; field=&quot;SignatureHighResColor&quot; UID=&quot;2012021215194944756849&quot; top=&quot;-150&quot; left=&quot;600&quot; relativeHorizontalPosition=&quot;0&quot; relativeVerticalPosition=&quot;2&quot; horizontalAdjustment=&quot;0&quot; verticalAdjustment=&quot;0&quot; anchorBookmark=&quot;Signature&quot; inlineAnchorBookmark=&quot;&quot;/&gt;&lt;/documentProperty&gt;&lt;documentProperty UID=&quot;2003070216009988776655&quot;&gt;&lt;OawDocProperty name=&quot;BM_Subject&quot; field=&quot;Subject&quot;/&gt;&lt;/documentProperty&gt;&lt;/source&gt;"/>
    <w:docVar w:name="OawPrint.4" w:val="&lt;source&gt;&lt;documentProperty UID=&quot;&quot;&gt;&lt;Fields List=&quot;&quot;/&gt;&lt;OawPicture name=&quot;Logo&quot; field=&quot;&quot; UID=&quot;2007073117505982890682&quot; top=&quot;0&quot; left=&quot;0&quot; relativeHorizontalPosition=&quot;1&quot; relativeVerticalPosition=&quot;1&quot; horizontalAdjustment=&quot;0&quot; verticalAdjustment=&quot;0&quot; anchorBookmark=&quot;Logo&quot;/&gt;&lt;OawDocProperty name=&quot;Outputprofile.Internal.Draft&quot; field=&quot;&quot;/&gt;&lt;OawPicture name=&quot;Organisation.LogoFooter&quot; field=&quot;&quot; UID=&quot;2012021215103226265247&quot; top=&quot;2658&quot; left=&quot;0&quot; relativeHorizontalPosition=&quot;1&quot; relativeVerticalPosition=&quot;1&quot; horizontalAdjustment=&quot;0&quot; verticalAdjustment=&quot;0&quot; anchorBookmark=&quot;&quot; inlineAnchorBookmark=&quot;&quot;/&gt;&lt;OawPicture name=&quot;Signature1&quot; field=&quot;&quot; UID=&quot;2012021215151352054840&quot; top=&quot;-250&quot; left=&quot;-100&quot; relativeHorizontalPosition=&quot;0&quot; relativeVerticalPosition=&quot;2&quot; horizontalAdjustment=&quot;0&quot; verticalAdjustment=&quot;0&quot; anchorBookmark=&quot;Signature&quot; inlineAnchorBookmark=&quot;&quot;/&gt;&lt;OawPicture name=&quot;Signature2&quot; field=&quot;&quot; UID=&quot;2012021215194944756849&quot; top=&quot;-150&quot; left=&quot;600&quot; relativeHorizontalPosition=&quot;0&quot; relativeVerticalPosition=&quot;2&quot; horizontalAdjustment=&quot;0&quot; verticalAdjustment=&quot;0&quot; anchorBookmark=&quot;Signature&quot; inlineAnchorBookmark=&quot;&quot;/&gt;&lt;/documentProperty&gt;&lt;documentProperty UID=&quot;2003070216009988776655&quot;&gt;&lt;OawDocProperty name=&quot;BM_Subject&quot; field=&quot;Subject&quot;/&gt;&lt;/documentProperty&gt;&lt;/source&gt;"/>
    <w:docVar w:name="OawPrinterTray.2003010711185094343750537" w:val="document.firstpage:=2003061718080779000241;document.otherpages:=2003061718080779000241;section.1.firstpage:=2003061718080779000241;section.1.otherpages:=2003061718080779000241;section.2.firstpage:=2003061718080779000241;section.2.otherpages:=2003061718080779000241;"/>
    <w:docVar w:name="OawPrinterTray.2006120711380151760646" w:val="document.firstpage:=2003061718064858105452;document.otherpages:=2003061718080779000241;section.1.firstpage:=2003061718064858105452;section.1.otherpages:=2003061718080779000241;section.2.firstpage:=2003061718064858105452;section.2.otherpages:=2003061718080779000241;"/>
    <w:docVar w:name="OawPrinterTray.4" w:val="document.firstpage:=2003061718064858105452;document.otherpages:=2003061718080779000241;section.1.firstpage:=2003061718064858105452;section.1.otherpages:=2003061718080779000241;section.2.firstpage:=2003061718064858105452;section.2.otherpages:=2003061718080779000241;"/>
    <w:docVar w:name="OawPrintRestore.2003010711185094343750537" w:val="&lt;source&gt;&lt;documentProperty UID=&quot;2002122011014149059130932&quot;&gt;&lt;Fields List=&quot;LogoHeader|LogoFooter&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Restore.2006120711380151760646" w:val="&lt;source&gt;&lt;documentProperty UID=&quot;2002122011014149059130932&quot;&gt;&lt;Fields List=&quot;LogoHeader|LogoFooter&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Restore.4" w:val="&lt;source&gt;&lt;documentProperty UID=&quot;2002122011014149059130932&quot;&gt;&lt;Fields List=&quot;LogoHeader|LogoFooter&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ojectID" w:val="ittigench"/>
    <w:docVar w:name="OawRecipients" w:val="&lt;Recipients&gt;&lt;Recipient&gt;&lt;UID&gt;2012082915291334529322&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4062216425255253277" w:val="&lt;source&gt;&lt;documentProperty UID=&quot;2002122011014149059130932&quot;&gt;&lt;Fields List=&quot;LogoHeader|LogoFooter&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documentProperty&gt;&lt;documentProperty UID=&quot;&quot;&gt;&lt;Fields List=&quot;&quot;/&gt;&lt;OawDocProperty name=&quot;Outputprofile.Internal.Draft&quot; field=&quot;&quot;/&gt;&lt;OawPicture name=&quot;Signature1&quot; field=&quot;&quot; UID=&quot;2012021215151352054840&quot; top=&quot;-250&quot; left=&quot;-100&quot; relativeHorizontalPosition=&quot;0&quot; relativeVerticalPosition=&quot;2&quot; horizontalAdjustment=&quot;0&quot; verticalAdjustment=&quot;0&quot; anchorBookmark=&quot;Signature&quot; inlineAnchorBookmark=&quot;&quot;/&gt;&lt;OawPicture name=&quot;Signature2&quot; field=&quot;&quot; UID=&quot;2012021215194944756849&quot; top=&quot;-150&quot; left=&quot;600&quot; relativeHorizontalPosition=&quot;0&quot; relativeVerticalPosition=&quot;2&quot; horizontalAdjustment=&quot;0&quot; verticalAdjustment=&quot;0&quot; anchorBookmark=&quot;Signature&quot; inlineAnchorBookmark=&quot;&quot;/&gt;&lt;/documentProperty&gt;&lt;documentProperty UID=&quot;2003070216009988776655&quot;&gt;&lt;OawDocProperty name=&quot;BM_Subject&quot; field=&quot;Subject&quot;/&gt;&lt;/documentProperty&gt;&lt;/source&gt;"/>
    <w:docVar w:name="OawSave.2006120514401556040061" w:val="&lt;source&gt;&lt;documentProperty UID=&quot;2002122011014149059130932&quot;&gt;&lt;Fields List=&quot;LogoHeader|LogoFooter&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documentProperty&gt;&lt;documentProperty UID=&quot;&quot;&gt;&lt;Fields List=&quot;&quot;/&gt;&lt;OawDocProperty name=&quot;Outputprofile.Internal.Draft&quot; field=&quot;&quot;/&gt;&lt;OawPicture name=&quot;Signature1&quot; field=&quot;&quot; UID=&quot;2012021215151352054840&quot; top=&quot;-250&quot; left=&quot;-100&quot; relativeHorizontalPosition=&quot;0&quot; relativeVerticalPosition=&quot;2&quot; horizontalAdjustment=&quot;0&quot; verticalAdjustment=&quot;0&quot; anchorBookmark=&quot;Signature&quot; inlineAnchorBookmark=&quot;&quot;/&gt;&lt;OawPicture name=&quot;Signature2&quot; field=&quot;&quot; UID=&quot;2012021215194944756849&quot; top=&quot;-150&quot; left=&quot;600&quot; relativeHorizontalPosition=&quot;0&quot; relativeVerticalPosition=&quot;2&quot; horizontalAdjustment=&quot;0&quot; verticalAdjustment=&quot;0&quot; anchorBookmark=&quot;Signature&quot; inlineAnchorBookmark=&quot;&quot;/&gt;&lt;/documentProperty&gt;&lt;documentProperty UID=&quot;2003070216009988776655&quot;&gt;&lt;OawDocProperty name=&quot;BM_Subject&quot; field=&quot;Subject&quot;/&gt;&lt;/documentProperty&gt;&lt;/source&gt;"/>
    <w:docVar w:name="OawSave.2006120514423114802349" w:val="&lt;source&gt;&lt;documentProperty UID=&quot;2002122011014149059130932&quot;&gt;&lt;Fields List=&quot;LogoHeader|LogoFooter&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documentProperty&gt;&lt;documentProperty UID=&quot;&quot;&gt;&lt;Fields List=&quot;&quot;/&gt;&lt;OawDocProperty name=&quot;Outputprofile.Internal.Draft&quot; field=&quot;&quot;/&gt;&lt;OawPicture name=&quot;Signature1&quot; field=&quot;&quot; UID=&quot;2012021215151352054840&quot; top=&quot;-250&quot; left=&quot;-100&quot; relativeHorizontalPosition=&quot;0&quot; relativeVerticalPosition=&quot;2&quot; horizontalAdjustment=&quot;0&quot; verticalAdjustment=&quot;0&quot; anchorBookmark=&quot;Signature&quot; inlineAnchorBookmark=&quot;&quot;/&gt;&lt;OawPicture name=&quot;Signature2&quot; field=&quot;&quot; UID=&quot;2012021215194944756849&quot; top=&quot;-150&quot; left=&quot;600&quot; relativeHorizontalPosition=&quot;0&quot; relativeVerticalPosition=&quot;2&quot; horizontalAdjustment=&quot;0&quot; verticalAdjustment=&quot;0&quot; anchorBookmark=&quot;Signature&quot; inlineAnchorBookmark=&quot;&quot;/&gt;&lt;/documentProperty&gt;&lt;documentProperty UID=&quot;2003070216009988776655&quot;&gt;&lt;OawDocProperty name=&quot;BM_Subject&quot; field=&quot;Subject&quot;/&gt;&lt;/documentProperty&gt;&lt;/source&gt;"/>
    <w:docVar w:name="OawSave.2006121210441235887611" w:val="&lt;source&gt;&lt;documentProperty UID=&quot;2002122011014149059130932&quot;&gt;&lt;Fields List=&quot;LogoHeader|LogoFooter&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documentProperty&gt;&lt;documentProperty UID=&quot;&quot;&gt;&lt;Fields List=&quot;&quot;/&gt;&lt;OawDocProperty name=&quot;Outputprofile.Internal.Draft&quot; field=&quot;&quot;/&gt;&lt;/documentProperty&gt;&lt;documentProperty UID=&quot;2002122010583847234010578&quot;&gt;&lt;Fields List=&quot;SignatureHighResColor&quot;/&gt;&lt;OawPicture name=&quot;Signature1&quot; field=&quot;SignatureHighResColor&quot; UID=&quot;2012021215151352054840&quot; top=&quot;-250&quot; left=&quot;-100&quot; relativeHorizontalPosition=&quot;0&quot; relativeVerticalPosition=&quot;2&quot; horizontalAdjustment=&quot;0&quot; verticalAdjustment=&quot;0&quot; anchorBookmark=&quot;Signature&quot; inlineAnchorBookmark=&quot;&quot;/&gt;&lt;/documentProperty&gt;&lt;documentProperty UID=&quot;2003061115381095709037&quot;&gt;&lt;Fields List=&quot;SignatureHighResColor&quot;/&gt;&lt;OawPicture name=&quot;Signature2&quot; field=&quot;SignatureHighResColor&quot; UID=&quot;2012021215194944756849&quot; top=&quot;-150&quot; left=&quot;600&quot; relativeHorizontalPosition=&quot;0&quot; relativeVerticalPosition=&quot;2&quot; horizontalAdjustment=&quot;0&quot; verticalAdjustment=&quot;0&quot; anchorBookmark=&quot;Signature&quot; inlineAnchorBookmark=&quot;&quot;/&gt;&lt;/documentProperty&gt;&lt;documentProperty UID=&quot;2003070216009988776655&quot;&gt;&lt;OawDocProperty name=&quot;BM_Subject&quot; field=&quot;Subject&quot;/&gt;&lt;/documentProperty&gt;&lt;/source&gt;"/>
    <w:docVar w:name="OawSaveRestore.2004062216425255253277" w:val="&lt;source&gt;&lt;documentProperty UID=&quot;2002122011014149059130932&quot;&gt;&lt;Fields List=&quot;LogoHeader|LogoFooter&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aveRestore.2006120514401556040061" w:val="&lt;source&gt;&lt;documentProperty UID=&quot;2002122011014149059130932&quot;&gt;&lt;Fields List=&quot;LogoHeader|LogoFooter&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aveRestore.2006120514423114802349" w:val="&lt;source&gt;&lt;documentProperty UID=&quot;2002122011014149059130932&quot;&gt;&lt;Fields List=&quot;LogoHeader|LogoFooter&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aveRestore.2006121210441235887611" w:val="&lt;source&gt;&lt;documentProperty UID=&quot;2002122011014149059130932&quot;&gt;&lt;Fields List=&quot;LogoHeader|LogoFooter&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nd.2003010711200895123470110" w:val="&lt;source&gt;&lt;documentProperty UID=&quot;2002122011014149059130932&quot;&gt;&lt;Fields List=&quot;LogoHeader|LogoFooter&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documentProperty&gt;&lt;documentProperty UID=&quot;2003060614150123456789&quot;&gt;&lt;SQL&gt;SELECT Value, UID FROM Data WHERE LCID = '%WhereLCID%';&lt;/SQL&gt;&lt;OawDocProperty name=&quot;Outputprofile.Internal.Draft&quot; field=&quot;Outputprofile.Internal.Draft&quot;/&gt;&lt;/documentProperty&gt;&lt;documentProperty UID=&quot;&quot;&gt;&lt;Fields List=&quot;&quot;/&gt;&lt;OawPicture name=&quot;Signature1&quot; field=&quot;&quot; UID=&quot;2012021215151352054840&quot; top=&quot;-250&quot; left=&quot;-100&quot; relativeHorizontalPosition=&quot;0&quot; relativeVerticalPosition=&quot;2&quot; horizontalAdjustment=&quot;0&quot; verticalAdjustment=&quot;0&quot; anchorBookmark=&quot;Signature&quot; inlineAnchorBookmark=&quot;&quot;/&gt;&lt;OawPicture name=&quot;Signature2&quot; field=&quot;&quot; UID=&quot;2012021215194944756849&quot; top=&quot;-150&quot; left=&quot;600&quot; relativeHorizontalPosition=&quot;0&quot; relativeVerticalPosition=&quot;2&quot; horizontalAdjustment=&quot;0&quot; verticalAdjustment=&quot;0&quot; anchorBookmark=&quot;Signature&quot; inlineAnchorBookmark=&quot;&quot;/&gt;&lt;/documentProperty&gt;&lt;documentProperty UID=&quot;2003070216009988776655&quot;&gt;&lt;OawDocProperty name=&quot;BM_Subject&quot; field=&quot;Subject&quot;/&gt;&lt;/documentProperty&gt;&lt;/source&gt;"/>
    <w:docVar w:name="OawSend.2006120514175878093883" w:val="&lt;source&gt;&lt;documentProperty UID=&quot;2002122011014149059130932&quot;&gt;&lt;Fields List=&quot;LogoHeader|LogoFooter&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documentProperty&gt;&lt;documentProperty UID=&quot;&quot;&gt;&lt;Fields List=&quot;&quot;/&gt;&lt;OawDocProperty name=&quot;Outputprofile.Internal.Draft&quot; field=&quot;&quot;/&gt;&lt;OawPicture name=&quot;Signature1&quot; field=&quot;&quot; UID=&quot;2012021215151352054840&quot; top=&quot;-250&quot; left=&quot;-100&quot; relativeHorizontalPosition=&quot;0&quot; relativeVerticalPosition=&quot;2&quot; horizontalAdjustment=&quot;0&quot; verticalAdjustment=&quot;0&quot; anchorBookmark=&quot;Signature&quot; inlineAnchorBookmark=&quot;&quot;/&gt;&lt;OawPicture name=&quot;Signature2&quot; field=&quot;&quot; UID=&quot;2012021215194944756849&quot; top=&quot;-150&quot; left=&quot;600&quot; relativeHorizontalPosition=&quot;0&quot; relativeVerticalPosition=&quot;2&quot; horizontalAdjustment=&quot;0&quot; verticalAdjustment=&quot;0&quot; anchorBookmark=&quot;Signature&quot; inlineAnchorBookmark=&quot;&quot;/&gt;&lt;/documentProperty&gt;&lt;documentProperty UID=&quot;2003070216009988776655&quot;&gt;&lt;OawDocProperty name=&quot;BM_Subject&quot; field=&quot;Subject&quot;/&gt;&lt;/documentProperty&gt;&lt;/source&gt;"/>
    <w:docVar w:name="OawSend.2006121210395821292110" w:val="&lt;source&gt;&lt;documentProperty UID=&quot;2002122011014149059130932&quot;&gt;&lt;Fields List=&quot;LogoHeader|LogoFooter&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documentProperty&gt;&lt;documentProperty UID=&quot;&quot;&gt;&lt;Fields List=&quot;&quot;/&gt;&lt;OawDocProperty name=&quot;Outputprofile.Internal.Draft&quot; field=&quot;&quot;/&gt;&lt;/documentProperty&gt;&lt;documentProperty UID=&quot;2002122010583847234010578&quot;&gt;&lt;Fields List=&quot;SignatureHighResColor&quot;/&gt;&lt;OawPicture name=&quot;Signature1&quot; field=&quot;SignatureHighResColor&quot; UID=&quot;2012021215151352054840&quot; top=&quot;-250&quot; left=&quot;-100&quot; relativeHorizontalPosition=&quot;0&quot; relativeVerticalPosition=&quot;2&quot; horizontalAdjustment=&quot;0&quot; verticalAdjustment=&quot;0&quot; anchorBookmark=&quot;Signature&quot; inlineAnchorBookmark=&quot;&quot;/&gt;&lt;/documentProperty&gt;&lt;documentProperty UID=&quot;2003061115381095709037&quot;&gt;&lt;Fields List=&quot;SignatureHighResColor&quot;/&gt;&lt;OawPicture name=&quot;Signature2&quot; field=&quot;SignatureHighResColor&quot; UID=&quot;2012021215194944756849&quot; top=&quot;-150&quot; left=&quot;600&quot; relativeHorizontalPosition=&quot;0&quot; relativeVerticalPosition=&quot;2&quot; horizontalAdjustment=&quot;0&quot; verticalAdjustment=&quot;0&quot; anchorBookmark=&quot;Signature&quot; inlineAnchorBookmark=&quot;&quot;/&gt;&lt;/documentProperty&gt;&lt;documentProperty UID=&quot;2003070216009988776655&quot;&gt;&lt;OawDocProperty name=&quot;BM_Subject&quot; field=&quot;Subject&quot;/&gt;&lt;/documentProperty&gt;&lt;/source&gt;"/>
    <w:docVar w:name="OawSendRestore.2003010711200895123470110" w:val="&lt;source&gt;&lt;documentProperty UID=&quot;2002122011014149059130932&quot;&gt;&lt;Fields List=&quot;LogoHeader|LogoFooter&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endRestore.2006120514175878093883" w:val="&lt;source&gt;&lt;documentProperty UID=&quot;2002122011014149059130932&quot;&gt;&lt;Fields List=&quot;LogoHeader|LogoFooter&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endRestore.2006121210395821292110" w:val="&lt;source&gt;&lt;documentProperty UID=&quot;2002122011014149059130932&quot;&gt;&lt;Fields List=&quot;LogoHeader|LogoFooter&quot;/&gt;&lt;OawPicture name=&quot;Logo&quot; field=&quot;LogoHeader&quot; UID=&quot;2007073117505982890682&quot; top=&quot;0&quot; left=&quot;0&quot; relativeHorizontalPosition=&quot;1&quot; relativeVerticalPosition=&quot;1&quot; horizontalAdjustment=&quot;0&quot; verticalAdjustment=&quot;0&quot; anchorBookmark=&quot;Logo&quot;/&gt;&lt;OawPicture name=&quot;Organisation.LogoFooter&quot; field=&quot;LogoFooter&quot; UID=&quot;2012021215103226265247&quot; top=&quot;2658&quot; left=&quot;0&quot; relativeHorizontalPosition=&quot;1&quot; relativeVerticalPosition=&quot;1&quot; horizontalAdjustment=&quot;0&quot; verticalAdjustment=&quot;0&quot; anchorBookmark=&quot;&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DocumentTitle:=&lt;translate&gt;Template.Untitled&lt;/translate&gt;;DisplayName:=Logo A4 hoch;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07073117505982890682" w:val="header_ittigen.2100.560.emf;2011.12.09-17:28:45"/>
    <w:docVar w:name="OawVersionPictureInline.2007073117505982890682" w:val="header_ittigen.2100.560.emf;2011.12.09-17:28:45"/>
  </w:docVars>
  <w:rsids>
    <w:rsidRoot w:val="00C413C5"/>
    <w:rsid w:val="00001D1F"/>
    <w:rsid w:val="00004179"/>
    <w:rsid w:val="0000783A"/>
    <w:rsid w:val="00024B7F"/>
    <w:rsid w:val="000260A8"/>
    <w:rsid w:val="00036D23"/>
    <w:rsid w:val="00040FD6"/>
    <w:rsid w:val="00044E2A"/>
    <w:rsid w:val="0005055C"/>
    <w:rsid w:val="00055FA5"/>
    <w:rsid w:val="00062C3F"/>
    <w:rsid w:val="00066D37"/>
    <w:rsid w:val="000762BF"/>
    <w:rsid w:val="0008548B"/>
    <w:rsid w:val="00085EE5"/>
    <w:rsid w:val="000A576D"/>
    <w:rsid w:val="000A67FE"/>
    <w:rsid w:val="000A7BE1"/>
    <w:rsid w:val="000B3B9B"/>
    <w:rsid w:val="000C2C63"/>
    <w:rsid w:val="000F2F38"/>
    <w:rsid w:val="000F79CA"/>
    <w:rsid w:val="00100419"/>
    <w:rsid w:val="0010386C"/>
    <w:rsid w:val="00105406"/>
    <w:rsid w:val="001112A3"/>
    <w:rsid w:val="0011312B"/>
    <w:rsid w:val="00127615"/>
    <w:rsid w:val="001349C9"/>
    <w:rsid w:val="00135B51"/>
    <w:rsid w:val="00136E46"/>
    <w:rsid w:val="00137978"/>
    <w:rsid w:val="00142BF4"/>
    <w:rsid w:val="001543B5"/>
    <w:rsid w:val="00162A06"/>
    <w:rsid w:val="001826FD"/>
    <w:rsid w:val="00186D97"/>
    <w:rsid w:val="00187E72"/>
    <w:rsid w:val="001A0940"/>
    <w:rsid w:val="001A0D83"/>
    <w:rsid w:val="001C1F1F"/>
    <w:rsid w:val="001E2880"/>
    <w:rsid w:val="001E647B"/>
    <w:rsid w:val="001F5040"/>
    <w:rsid w:val="001F67B7"/>
    <w:rsid w:val="0022436B"/>
    <w:rsid w:val="002315B5"/>
    <w:rsid w:val="00234B74"/>
    <w:rsid w:val="00237EEE"/>
    <w:rsid w:val="00253748"/>
    <w:rsid w:val="002571B1"/>
    <w:rsid w:val="00260228"/>
    <w:rsid w:val="002645DC"/>
    <w:rsid w:val="00271915"/>
    <w:rsid w:val="00276705"/>
    <w:rsid w:val="002A53C0"/>
    <w:rsid w:val="002A688E"/>
    <w:rsid w:val="002B1B50"/>
    <w:rsid w:val="002B3964"/>
    <w:rsid w:val="002C3B29"/>
    <w:rsid w:val="002C597A"/>
    <w:rsid w:val="002C5E99"/>
    <w:rsid w:val="002D12F1"/>
    <w:rsid w:val="002D5BDD"/>
    <w:rsid w:val="002D7B09"/>
    <w:rsid w:val="002E0B33"/>
    <w:rsid w:val="002E73B5"/>
    <w:rsid w:val="003060EE"/>
    <w:rsid w:val="00315936"/>
    <w:rsid w:val="00322D36"/>
    <w:rsid w:val="00331CD6"/>
    <w:rsid w:val="00335B07"/>
    <w:rsid w:val="00345EF6"/>
    <w:rsid w:val="00346AC7"/>
    <w:rsid w:val="00354954"/>
    <w:rsid w:val="003579F8"/>
    <w:rsid w:val="00357B7E"/>
    <w:rsid w:val="003709F4"/>
    <w:rsid w:val="00375881"/>
    <w:rsid w:val="00393340"/>
    <w:rsid w:val="00396062"/>
    <w:rsid w:val="00396159"/>
    <w:rsid w:val="003A0F9A"/>
    <w:rsid w:val="003A293A"/>
    <w:rsid w:val="003A5C7A"/>
    <w:rsid w:val="003B7809"/>
    <w:rsid w:val="003E46AD"/>
    <w:rsid w:val="003E6354"/>
    <w:rsid w:val="003E68A5"/>
    <w:rsid w:val="003E76FD"/>
    <w:rsid w:val="003F2377"/>
    <w:rsid w:val="003F3729"/>
    <w:rsid w:val="003F450C"/>
    <w:rsid w:val="00411FF7"/>
    <w:rsid w:val="00413EBA"/>
    <w:rsid w:val="004140F0"/>
    <w:rsid w:val="004173AA"/>
    <w:rsid w:val="00422101"/>
    <w:rsid w:val="0043661F"/>
    <w:rsid w:val="004370E3"/>
    <w:rsid w:val="004472F7"/>
    <w:rsid w:val="00467057"/>
    <w:rsid w:val="004745B9"/>
    <w:rsid w:val="00485BEE"/>
    <w:rsid w:val="00486D68"/>
    <w:rsid w:val="004913B4"/>
    <w:rsid w:val="00493944"/>
    <w:rsid w:val="00494AD2"/>
    <w:rsid w:val="00496494"/>
    <w:rsid w:val="004A6F67"/>
    <w:rsid w:val="004C47DD"/>
    <w:rsid w:val="004E1981"/>
    <w:rsid w:val="004F117B"/>
    <w:rsid w:val="004F3E54"/>
    <w:rsid w:val="004F4070"/>
    <w:rsid w:val="004F4C96"/>
    <w:rsid w:val="005021A2"/>
    <w:rsid w:val="00516FAE"/>
    <w:rsid w:val="005219AC"/>
    <w:rsid w:val="00524861"/>
    <w:rsid w:val="00534CD8"/>
    <w:rsid w:val="00537C26"/>
    <w:rsid w:val="005406E8"/>
    <w:rsid w:val="00541B05"/>
    <w:rsid w:val="0055005A"/>
    <w:rsid w:val="00550F8A"/>
    <w:rsid w:val="00555F7D"/>
    <w:rsid w:val="00557113"/>
    <w:rsid w:val="0057408B"/>
    <w:rsid w:val="0058162A"/>
    <w:rsid w:val="005A4F30"/>
    <w:rsid w:val="005B0ADF"/>
    <w:rsid w:val="005B15E3"/>
    <w:rsid w:val="005B2B5E"/>
    <w:rsid w:val="005B4357"/>
    <w:rsid w:val="005B5893"/>
    <w:rsid w:val="005C1B96"/>
    <w:rsid w:val="005C6296"/>
    <w:rsid w:val="005E110D"/>
    <w:rsid w:val="005E7427"/>
    <w:rsid w:val="005E7E3B"/>
    <w:rsid w:val="00607715"/>
    <w:rsid w:val="00612664"/>
    <w:rsid w:val="0062235B"/>
    <w:rsid w:val="00630CD1"/>
    <w:rsid w:val="0063352C"/>
    <w:rsid w:val="00634C2C"/>
    <w:rsid w:val="006443AF"/>
    <w:rsid w:val="00662368"/>
    <w:rsid w:val="00665FFA"/>
    <w:rsid w:val="0067210E"/>
    <w:rsid w:val="00681715"/>
    <w:rsid w:val="00691F4E"/>
    <w:rsid w:val="006A27FE"/>
    <w:rsid w:val="006B131C"/>
    <w:rsid w:val="006B1740"/>
    <w:rsid w:val="006B1CFA"/>
    <w:rsid w:val="006C566D"/>
    <w:rsid w:val="006E1AC0"/>
    <w:rsid w:val="006E2AE9"/>
    <w:rsid w:val="006E4C3A"/>
    <w:rsid w:val="00706FA1"/>
    <w:rsid w:val="0071099D"/>
    <w:rsid w:val="0071442C"/>
    <w:rsid w:val="0072230C"/>
    <w:rsid w:val="00730FCB"/>
    <w:rsid w:val="007618F1"/>
    <w:rsid w:val="0077097D"/>
    <w:rsid w:val="007740C9"/>
    <w:rsid w:val="00776C5A"/>
    <w:rsid w:val="00794112"/>
    <w:rsid w:val="00794199"/>
    <w:rsid w:val="007A377F"/>
    <w:rsid w:val="007A5AD6"/>
    <w:rsid w:val="007C4472"/>
    <w:rsid w:val="007C7220"/>
    <w:rsid w:val="007C7F37"/>
    <w:rsid w:val="007D44B8"/>
    <w:rsid w:val="007E0390"/>
    <w:rsid w:val="007E06D8"/>
    <w:rsid w:val="007F3774"/>
    <w:rsid w:val="008033F2"/>
    <w:rsid w:val="008045C1"/>
    <w:rsid w:val="00816BD3"/>
    <w:rsid w:val="00830136"/>
    <w:rsid w:val="0083618B"/>
    <w:rsid w:val="00846501"/>
    <w:rsid w:val="00847BDD"/>
    <w:rsid w:val="0085142C"/>
    <w:rsid w:val="008648C0"/>
    <w:rsid w:val="00884CAE"/>
    <w:rsid w:val="00886355"/>
    <w:rsid w:val="008B0C14"/>
    <w:rsid w:val="008C5FFF"/>
    <w:rsid w:val="008C741C"/>
    <w:rsid w:val="008D0610"/>
    <w:rsid w:val="008E305C"/>
    <w:rsid w:val="008E7EB8"/>
    <w:rsid w:val="008F1038"/>
    <w:rsid w:val="008F7002"/>
    <w:rsid w:val="00905189"/>
    <w:rsid w:val="0091098E"/>
    <w:rsid w:val="00923AA6"/>
    <w:rsid w:val="009303B4"/>
    <w:rsid w:val="00930C04"/>
    <w:rsid w:val="00933CD3"/>
    <w:rsid w:val="009419BF"/>
    <w:rsid w:val="00947D51"/>
    <w:rsid w:val="00953997"/>
    <w:rsid w:val="00954E0A"/>
    <w:rsid w:val="00955258"/>
    <w:rsid w:val="009579B6"/>
    <w:rsid w:val="00964999"/>
    <w:rsid w:val="00990BFD"/>
    <w:rsid w:val="00995E20"/>
    <w:rsid w:val="009B4E12"/>
    <w:rsid w:val="009B791D"/>
    <w:rsid w:val="009D48A4"/>
    <w:rsid w:val="009E0E4C"/>
    <w:rsid w:val="009E1B47"/>
    <w:rsid w:val="00A02515"/>
    <w:rsid w:val="00A125DB"/>
    <w:rsid w:val="00A14D5A"/>
    <w:rsid w:val="00A216F8"/>
    <w:rsid w:val="00A27C3A"/>
    <w:rsid w:val="00A309E3"/>
    <w:rsid w:val="00A32FEC"/>
    <w:rsid w:val="00A33F28"/>
    <w:rsid w:val="00A71CFF"/>
    <w:rsid w:val="00A75F37"/>
    <w:rsid w:val="00A918BD"/>
    <w:rsid w:val="00A96FCE"/>
    <w:rsid w:val="00AB5B1D"/>
    <w:rsid w:val="00AC7717"/>
    <w:rsid w:val="00AD57ED"/>
    <w:rsid w:val="00AD6FBB"/>
    <w:rsid w:val="00AE1B37"/>
    <w:rsid w:val="00AE6C6B"/>
    <w:rsid w:val="00AE7972"/>
    <w:rsid w:val="00AF486A"/>
    <w:rsid w:val="00AF75CA"/>
    <w:rsid w:val="00B00507"/>
    <w:rsid w:val="00B00B4C"/>
    <w:rsid w:val="00B0709A"/>
    <w:rsid w:val="00B26FB4"/>
    <w:rsid w:val="00B317BF"/>
    <w:rsid w:val="00B36047"/>
    <w:rsid w:val="00B37F8E"/>
    <w:rsid w:val="00B40378"/>
    <w:rsid w:val="00B40E7C"/>
    <w:rsid w:val="00B40F06"/>
    <w:rsid w:val="00B51030"/>
    <w:rsid w:val="00B5459E"/>
    <w:rsid w:val="00B61C29"/>
    <w:rsid w:val="00B82901"/>
    <w:rsid w:val="00BA2573"/>
    <w:rsid w:val="00BA764B"/>
    <w:rsid w:val="00BA7D0F"/>
    <w:rsid w:val="00BB50FB"/>
    <w:rsid w:val="00BD3162"/>
    <w:rsid w:val="00C122C9"/>
    <w:rsid w:val="00C1235B"/>
    <w:rsid w:val="00C15AE8"/>
    <w:rsid w:val="00C23C62"/>
    <w:rsid w:val="00C329E8"/>
    <w:rsid w:val="00C35AF9"/>
    <w:rsid w:val="00C413C5"/>
    <w:rsid w:val="00C44217"/>
    <w:rsid w:val="00C44CD8"/>
    <w:rsid w:val="00C675CE"/>
    <w:rsid w:val="00C70241"/>
    <w:rsid w:val="00C7095D"/>
    <w:rsid w:val="00C74AD3"/>
    <w:rsid w:val="00C776FB"/>
    <w:rsid w:val="00C85C38"/>
    <w:rsid w:val="00C92DAE"/>
    <w:rsid w:val="00CA17CA"/>
    <w:rsid w:val="00CB30D5"/>
    <w:rsid w:val="00CB7C5D"/>
    <w:rsid w:val="00CC5461"/>
    <w:rsid w:val="00CC6072"/>
    <w:rsid w:val="00D13EA0"/>
    <w:rsid w:val="00D3043F"/>
    <w:rsid w:val="00D31DAF"/>
    <w:rsid w:val="00D34191"/>
    <w:rsid w:val="00D364E5"/>
    <w:rsid w:val="00D41852"/>
    <w:rsid w:val="00D55D19"/>
    <w:rsid w:val="00D572DD"/>
    <w:rsid w:val="00D63420"/>
    <w:rsid w:val="00D76F9F"/>
    <w:rsid w:val="00D83133"/>
    <w:rsid w:val="00DA15EA"/>
    <w:rsid w:val="00DA60EA"/>
    <w:rsid w:val="00DB38E9"/>
    <w:rsid w:val="00DC1E76"/>
    <w:rsid w:val="00DE3B85"/>
    <w:rsid w:val="00DE409C"/>
    <w:rsid w:val="00DF46BC"/>
    <w:rsid w:val="00DF4BD9"/>
    <w:rsid w:val="00DF7379"/>
    <w:rsid w:val="00E0021F"/>
    <w:rsid w:val="00E00A1D"/>
    <w:rsid w:val="00E025CD"/>
    <w:rsid w:val="00E04020"/>
    <w:rsid w:val="00E05744"/>
    <w:rsid w:val="00E05CDE"/>
    <w:rsid w:val="00E10359"/>
    <w:rsid w:val="00E24FEA"/>
    <w:rsid w:val="00E3780B"/>
    <w:rsid w:val="00E53FC9"/>
    <w:rsid w:val="00E57C9A"/>
    <w:rsid w:val="00E72216"/>
    <w:rsid w:val="00E72FBC"/>
    <w:rsid w:val="00E73B31"/>
    <w:rsid w:val="00E80496"/>
    <w:rsid w:val="00E92D49"/>
    <w:rsid w:val="00EA3F2D"/>
    <w:rsid w:val="00EA6438"/>
    <w:rsid w:val="00EB1826"/>
    <w:rsid w:val="00EB7AC1"/>
    <w:rsid w:val="00EB7B09"/>
    <w:rsid w:val="00EC3B6A"/>
    <w:rsid w:val="00ED66E5"/>
    <w:rsid w:val="00ED77C4"/>
    <w:rsid w:val="00EE2CB2"/>
    <w:rsid w:val="00EE3CA4"/>
    <w:rsid w:val="00EE3F12"/>
    <w:rsid w:val="00EF79B2"/>
    <w:rsid w:val="00F012C5"/>
    <w:rsid w:val="00F064FD"/>
    <w:rsid w:val="00F126AD"/>
    <w:rsid w:val="00F1319C"/>
    <w:rsid w:val="00F31082"/>
    <w:rsid w:val="00F32D9E"/>
    <w:rsid w:val="00F51D27"/>
    <w:rsid w:val="00F60948"/>
    <w:rsid w:val="00F62297"/>
    <w:rsid w:val="00F712BC"/>
    <w:rsid w:val="00F71F18"/>
    <w:rsid w:val="00F84AB3"/>
    <w:rsid w:val="00F93EDB"/>
    <w:rsid w:val="00F95A78"/>
    <w:rsid w:val="00F97440"/>
    <w:rsid w:val="00F97E63"/>
    <w:rsid w:val="00FB5435"/>
    <w:rsid w:val="00FC1501"/>
    <w:rsid w:val="00FD5671"/>
    <w:rsid w:val="00FD6DB7"/>
    <w:rsid w:val="00FD7BFC"/>
    <w:rsid w:val="00FE4E9D"/>
    <w:rsid w:val="00FF03B1"/>
    <w:rsid w:val="00FF070B"/>
    <w:rsid w:val="00FF4073"/>
    <w:rsid w:val="00FF75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AA82E3D"/>
  <w15:docId w15:val="{0CA49CB0-12FE-45FC-A4D2-14B37FF8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5F7D"/>
    <w:pPr>
      <w:adjustRightInd w:val="0"/>
      <w:snapToGrid w:val="0"/>
    </w:pPr>
    <w:rPr>
      <w:rFonts w:ascii="BertholdImagoBQ" w:hAnsi="BertholdImagoBQ"/>
      <w:sz w:val="22"/>
      <w:szCs w:val="24"/>
    </w:rPr>
  </w:style>
  <w:style w:type="paragraph" w:styleId="berschrift1">
    <w:name w:val="heading 1"/>
    <w:basedOn w:val="Standard"/>
    <w:next w:val="Standard"/>
    <w:autoRedefine/>
    <w:qFormat/>
    <w:rsid w:val="0011312B"/>
    <w:pPr>
      <w:keepNext/>
      <w:keepLines/>
      <w:numPr>
        <w:numId w:val="11"/>
      </w:numPr>
      <w:outlineLvl w:val="0"/>
    </w:pPr>
    <w:rPr>
      <w:rFonts w:cs="Arial"/>
      <w:b/>
      <w:bCs/>
      <w:snapToGrid w:val="0"/>
      <w:szCs w:val="32"/>
    </w:rPr>
  </w:style>
  <w:style w:type="paragraph" w:styleId="berschrift2">
    <w:name w:val="heading 2"/>
    <w:basedOn w:val="Standard"/>
    <w:next w:val="Standard"/>
    <w:qFormat/>
    <w:rsid w:val="0011312B"/>
    <w:pPr>
      <w:keepNext/>
      <w:keepLines/>
      <w:numPr>
        <w:ilvl w:val="1"/>
        <w:numId w:val="11"/>
      </w:numPr>
      <w:outlineLvl w:val="1"/>
    </w:pPr>
    <w:rPr>
      <w:rFonts w:cs="Arial"/>
      <w:b/>
      <w:bCs/>
      <w:iCs/>
      <w:szCs w:val="28"/>
    </w:rPr>
  </w:style>
  <w:style w:type="paragraph" w:styleId="berschrift3">
    <w:name w:val="heading 3"/>
    <w:basedOn w:val="Standard"/>
    <w:next w:val="Standard"/>
    <w:qFormat/>
    <w:rsid w:val="0011312B"/>
    <w:pPr>
      <w:keepNext/>
      <w:keepLines/>
      <w:numPr>
        <w:ilvl w:val="2"/>
        <w:numId w:val="11"/>
      </w:numPr>
      <w:outlineLvl w:val="2"/>
    </w:pPr>
    <w:rPr>
      <w:rFonts w:cs="Arial"/>
      <w:b/>
      <w:bCs/>
      <w:szCs w:val="26"/>
    </w:rPr>
  </w:style>
  <w:style w:type="paragraph" w:styleId="berschrift4">
    <w:name w:val="heading 4"/>
    <w:basedOn w:val="Standard"/>
    <w:next w:val="Standard"/>
    <w:qFormat/>
    <w:rsid w:val="0011312B"/>
    <w:pPr>
      <w:keepNext/>
      <w:keepLines/>
      <w:numPr>
        <w:ilvl w:val="3"/>
        <w:numId w:val="11"/>
      </w:numPr>
      <w:outlineLvl w:val="3"/>
    </w:pPr>
    <w:rPr>
      <w:b/>
      <w:bCs/>
      <w:szCs w:val="28"/>
    </w:rPr>
  </w:style>
  <w:style w:type="paragraph" w:styleId="berschrift5">
    <w:name w:val="heading 5"/>
    <w:basedOn w:val="Standard"/>
    <w:next w:val="Standard"/>
    <w:qFormat/>
    <w:rsid w:val="0011312B"/>
    <w:pPr>
      <w:keepNext/>
      <w:keepLines/>
      <w:numPr>
        <w:ilvl w:val="4"/>
        <w:numId w:val="11"/>
      </w:numPr>
      <w:outlineLvl w:val="4"/>
    </w:pPr>
    <w:rPr>
      <w:b/>
      <w:bCs/>
      <w:iCs/>
      <w:szCs w:val="26"/>
    </w:rPr>
  </w:style>
  <w:style w:type="paragraph" w:styleId="berschrift6">
    <w:name w:val="heading 6"/>
    <w:basedOn w:val="Standard"/>
    <w:next w:val="Standard"/>
    <w:qFormat/>
    <w:rsid w:val="0011312B"/>
    <w:pPr>
      <w:keepNext/>
      <w:keepLines/>
      <w:numPr>
        <w:ilvl w:val="5"/>
        <w:numId w:val="11"/>
      </w:numPr>
      <w:outlineLvl w:val="5"/>
    </w:pPr>
    <w:rPr>
      <w:b/>
      <w:bCs/>
      <w:szCs w:val="22"/>
    </w:rPr>
  </w:style>
  <w:style w:type="paragraph" w:styleId="berschrift7">
    <w:name w:val="heading 7"/>
    <w:basedOn w:val="Standard"/>
    <w:next w:val="Standard"/>
    <w:qFormat/>
    <w:rsid w:val="0011312B"/>
    <w:pPr>
      <w:keepNext/>
      <w:keepLines/>
      <w:numPr>
        <w:ilvl w:val="6"/>
        <w:numId w:val="11"/>
      </w:numPr>
      <w:outlineLvl w:val="6"/>
    </w:pPr>
    <w:rPr>
      <w:b/>
    </w:rPr>
  </w:style>
  <w:style w:type="paragraph" w:styleId="berschrift8">
    <w:name w:val="heading 8"/>
    <w:basedOn w:val="Standard"/>
    <w:next w:val="Standard"/>
    <w:qFormat/>
    <w:rsid w:val="0011312B"/>
    <w:pPr>
      <w:keepNext/>
      <w:keepLines/>
      <w:numPr>
        <w:ilvl w:val="7"/>
        <w:numId w:val="11"/>
      </w:numPr>
      <w:outlineLvl w:val="7"/>
    </w:pPr>
    <w:rPr>
      <w:b/>
      <w:iCs/>
    </w:rPr>
  </w:style>
  <w:style w:type="paragraph" w:styleId="berschrift9">
    <w:name w:val="heading 9"/>
    <w:basedOn w:val="Standard"/>
    <w:next w:val="Standard"/>
    <w:qForma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link w:val="KopfzeileZchn"/>
    <w:uiPriority w:val="99"/>
    <w:rsid w:val="009D48A4"/>
  </w:style>
  <w:style w:type="paragraph" w:styleId="Fuzeile">
    <w:name w:val="footer"/>
    <w:basedOn w:val="Standard"/>
    <w:link w:val="FuzeileZchn"/>
    <w:rsid w:val="009D48A4"/>
    <w:rPr>
      <w:sz w:val="14"/>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rsid w:val="00BA7D0F"/>
    <w:rPr>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9D48A4"/>
    <w:pPr>
      <w:keepLines/>
    </w:pPr>
    <w:rPr>
      <w:b/>
      <w:bCs/>
      <w:sz w:val="14"/>
      <w:szCs w:val="20"/>
    </w:rPr>
  </w:style>
  <w:style w:type="character" w:styleId="Kommentarzeichen">
    <w:name w:val="annotation reference"/>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5E7E3B"/>
    <w:pPr>
      <w:keepNext/>
      <w:keepLines/>
    </w:pPr>
    <w:rPr>
      <w:rFonts w:cs="Arial"/>
      <w:b/>
      <w:bCs/>
      <w:szCs w:val="32"/>
    </w:rPr>
  </w:style>
  <w:style w:type="paragraph" w:customStyle="1" w:styleId="Subject">
    <w:name w:val="Subject"/>
    <w:basedOn w:val="Standard"/>
    <w:rsid w:val="00040FD6"/>
    <w:rPr>
      <w:b/>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qFormat/>
    <w:rsid w:val="00F62297"/>
    <w:rPr>
      <w:rFonts w:ascii="Verdana" w:hAnsi="Verdana"/>
      <w:b/>
      <w:bCs/>
    </w:rPr>
  </w:style>
  <w:style w:type="character" w:customStyle="1" w:styleId="Description">
    <w:name w:val="Description"/>
    <w:rsid w:val="00665FFA"/>
    <w:rPr>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qFormat/>
    <w:rsid w:val="009D48A4"/>
    <w:rPr>
      <w:b/>
      <w:iCs/>
    </w:rPr>
  </w:style>
  <w:style w:type="character" w:styleId="BesuchterLink">
    <w:name w:val="FollowedHyperlink"/>
    <w:rsid w:val="000A67FE"/>
    <w:rPr>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B0709A"/>
    <w:pPr>
      <w:numPr>
        <w:numId w:val="14"/>
      </w:numPr>
    </w:pPr>
  </w:style>
  <w:style w:type="paragraph" w:customStyle="1" w:styleId="ListWithLetters">
    <w:name w:val="ListWithLetters"/>
    <w:basedOn w:val="Standard"/>
    <w:rsid w:val="00AE1B37"/>
    <w:pPr>
      <w:numPr>
        <w:numId w:val="16"/>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730FCB"/>
    <w:rPr>
      <w:iCs/>
    </w:rPr>
  </w:style>
  <w:style w:type="character" w:styleId="HTMLCode">
    <w:name w:val="HTML Code"/>
    <w:rsid w:val="00730FCB"/>
    <w:rPr>
      <w:rFonts w:ascii="Verdana" w:hAnsi="Verdana" w:cs="Courier New"/>
      <w:sz w:val="22"/>
      <w:szCs w:val="20"/>
    </w:rPr>
  </w:style>
  <w:style w:type="character" w:styleId="HTMLDefinition">
    <w:name w:val="HTML Definition"/>
    <w:rsid w:val="00730FCB"/>
    <w:rPr>
      <w:iCs/>
    </w:rPr>
  </w:style>
  <w:style w:type="character" w:styleId="HTMLTastatur">
    <w:name w:val="HTML Keyboard"/>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730FCB"/>
    <w:rPr>
      <w:rFonts w:ascii="Verdana" w:hAnsi="Verdana" w:cs="Courier New"/>
      <w:sz w:val="22"/>
    </w:rPr>
  </w:style>
  <w:style w:type="character" w:styleId="HTMLSchreibmaschine">
    <w:name w:val="HTML Typewriter"/>
    <w:rsid w:val="00730FCB"/>
    <w:rPr>
      <w:rFonts w:ascii="Verdana" w:hAnsi="Verdana" w:cs="Courier New"/>
      <w:sz w:val="20"/>
      <w:szCs w:val="20"/>
    </w:rPr>
  </w:style>
  <w:style w:type="character" w:styleId="HTMLVariable">
    <w:name w:val="HTML Variable"/>
    <w:rsid w:val="00730FCB"/>
    <w:rPr>
      <w:iCs/>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link w:val="AnredeZchn"/>
    <w:rsid w:val="00024B7F"/>
    <w:pPr>
      <w:keepLines/>
      <w:spacing w:before="480" w:after="120"/>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rsid w:val="004140F0"/>
    <w:rPr>
      <w:i/>
      <w:lang w:val="en-GB"/>
    </w:rPr>
  </w:style>
  <w:style w:type="character" w:customStyle="1" w:styleId="AnredeZchn">
    <w:name w:val="Anrede Zchn"/>
    <w:link w:val="Anrede"/>
    <w:rsid w:val="00024B7F"/>
    <w:rPr>
      <w:rFonts w:ascii="BertholdImagoBQ" w:hAnsi="BertholdImagoBQ"/>
      <w:sz w:val="22"/>
      <w:szCs w:val="24"/>
    </w:rPr>
  </w:style>
  <w:style w:type="paragraph" w:customStyle="1" w:styleId="ArchivNr">
    <w:name w:val="ArchivNr."/>
    <w:basedOn w:val="Standard"/>
    <w:qFormat/>
    <w:rsid w:val="003E68A5"/>
    <w:pPr>
      <w:adjustRightInd/>
      <w:snapToGrid/>
      <w:spacing w:before="480"/>
    </w:pPr>
    <w:rPr>
      <w:kern w:val="10"/>
      <w:sz w:val="16"/>
      <w:lang w:eastAsia="en-US"/>
    </w:rPr>
  </w:style>
  <w:style w:type="paragraph" w:customStyle="1" w:styleId="Grsse">
    <w:name w:val="Grüsse"/>
    <w:basedOn w:val="Standard"/>
    <w:qFormat/>
    <w:rsid w:val="003E68A5"/>
    <w:pPr>
      <w:adjustRightInd/>
      <w:snapToGrid/>
      <w:spacing w:after="120"/>
    </w:pPr>
    <w:rPr>
      <w:kern w:val="10"/>
      <w:lang w:eastAsia="en-US"/>
    </w:rPr>
  </w:style>
  <w:style w:type="paragraph" w:customStyle="1" w:styleId="Absenderinfo">
    <w:name w:val="Absenderinfo"/>
    <w:basedOn w:val="Standard"/>
    <w:qFormat/>
    <w:rsid w:val="003E68A5"/>
    <w:pPr>
      <w:adjustRightInd/>
      <w:snapToGrid/>
      <w:ind w:left="-57"/>
    </w:pPr>
    <w:rPr>
      <w:rFonts w:ascii="BertholdImagoBQ-Light" w:hAnsi="BertholdImagoBQ-Light"/>
      <w:kern w:val="10"/>
      <w:sz w:val="15"/>
      <w:lang w:eastAsia="en-US"/>
    </w:rPr>
  </w:style>
  <w:style w:type="paragraph" w:customStyle="1" w:styleId="Unterschriftenblock">
    <w:name w:val="Unterschriftenblock"/>
    <w:basedOn w:val="Standard"/>
    <w:qFormat/>
    <w:rsid w:val="003E68A5"/>
    <w:pPr>
      <w:tabs>
        <w:tab w:val="left" w:pos="1758"/>
      </w:tabs>
      <w:adjustRightInd/>
      <w:snapToGrid/>
    </w:pPr>
    <w:rPr>
      <w:kern w:val="10"/>
      <w:lang w:eastAsia="en-US"/>
    </w:rPr>
  </w:style>
  <w:style w:type="paragraph" w:customStyle="1" w:styleId="SignaturNamen">
    <w:name w:val="Signatur_Namen"/>
    <w:basedOn w:val="Unterschriftenblock"/>
    <w:qFormat/>
    <w:rsid w:val="003E68A5"/>
    <w:pPr>
      <w:spacing w:before="960"/>
    </w:pPr>
  </w:style>
  <w:style w:type="paragraph" w:customStyle="1" w:styleId="AbsenderinfoFett">
    <w:name w:val="Absenderinfo_Fett"/>
    <w:basedOn w:val="Absenderinfo"/>
    <w:qFormat/>
    <w:rsid w:val="003E68A5"/>
    <w:rPr>
      <w:b/>
      <w:lang w:val="en-US"/>
    </w:rPr>
  </w:style>
  <w:style w:type="paragraph" w:customStyle="1" w:styleId="Fliesstext">
    <w:name w:val="Fliesstext"/>
    <w:qFormat/>
    <w:rsid w:val="003E68A5"/>
    <w:pPr>
      <w:spacing w:before="120"/>
    </w:pPr>
    <w:rPr>
      <w:rFonts w:ascii="BertholdImagoBQ" w:hAnsi="BertholdImagoBQ"/>
      <w:kern w:val="10"/>
      <w:sz w:val="22"/>
      <w:szCs w:val="24"/>
      <w:lang w:eastAsia="en-US"/>
    </w:rPr>
  </w:style>
  <w:style w:type="character" w:customStyle="1" w:styleId="KopfzeileZchn">
    <w:name w:val="Kopfzeile Zchn"/>
    <w:link w:val="Kopfzeile"/>
    <w:uiPriority w:val="99"/>
    <w:rsid w:val="003E68A5"/>
    <w:rPr>
      <w:rFonts w:ascii="Verdana" w:hAnsi="Verdana"/>
      <w:sz w:val="22"/>
      <w:szCs w:val="24"/>
    </w:rPr>
  </w:style>
  <w:style w:type="character" w:customStyle="1" w:styleId="FuzeileZchn">
    <w:name w:val="Fußzeile Zchn"/>
    <w:link w:val="Fuzeile"/>
    <w:rsid w:val="003E68A5"/>
    <w:rPr>
      <w:rFonts w:ascii="Verdana" w:hAnsi="Verdana"/>
      <w:sz w:val="14"/>
      <w:szCs w:val="24"/>
    </w:rPr>
  </w:style>
  <w:style w:type="paragraph" w:styleId="Listenabsatz">
    <w:name w:val="List Paragraph"/>
    <w:basedOn w:val="Standard"/>
    <w:uiPriority w:val="34"/>
    <w:qFormat/>
    <w:rsid w:val="00540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7270">
      <w:bodyDiv w:val="1"/>
      <w:marLeft w:val="0"/>
      <w:marRight w:val="0"/>
      <w:marTop w:val="0"/>
      <w:marBottom w:val="0"/>
      <w:divBdr>
        <w:top w:val="none" w:sz="0" w:space="0" w:color="auto"/>
        <w:left w:val="none" w:sz="0" w:space="0" w:color="auto"/>
        <w:bottom w:val="none" w:sz="0" w:space="0" w:color="auto"/>
        <w:right w:val="none" w:sz="0" w:space="0" w:color="auto"/>
      </w:divBdr>
    </w:div>
    <w:div w:id="196621076">
      <w:bodyDiv w:val="1"/>
      <w:marLeft w:val="0"/>
      <w:marRight w:val="0"/>
      <w:marTop w:val="0"/>
      <w:marBottom w:val="0"/>
      <w:divBdr>
        <w:top w:val="none" w:sz="0" w:space="0" w:color="auto"/>
        <w:left w:val="none" w:sz="0" w:space="0" w:color="auto"/>
        <w:bottom w:val="none" w:sz="0" w:space="0" w:color="auto"/>
        <w:right w:val="none" w:sz="0" w:space="0" w:color="auto"/>
      </w:divBdr>
    </w:div>
    <w:div w:id="234121670">
      <w:bodyDiv w:val="1"/>
      <w:marLeft w:val="0"/>
      <w:marRight w:val="0"/>
      <w:marTop w:val="0"/>
      <w:marBottom w:val="0"/>
      <w:divBdr>
        <w:top w:val="none" w:sz="0" w:space="0" w:color="auto"/>
        <w:left w:val="none" w:sz="0" w:space="0" w:color="auto"/>
        <w:bottom w:val="none" w:sz="0" w:space="0" w:color="auto"/>
        <w:right w:val="none" w:sz="0" w:space="0" w:color="auto"/>
      </w:divBdr>
    </w:div>
    <w:div w:id="482163792">
      <w:bodyDiv w:val="1"/>
      <w:marLeft w:val="0"/>
      <w:marRight w:val="0"/>
      <w:marTop w:val="0"/>
      <w:marBottom w:val="0"/>
      <w:divBdr>
        <w:top w:val="none" w:sz="0" w:space="0" w:color="auto"/>
        <w:left w:val="none" w:sz="0" w:space="0" w:color="auto"/>
        <w:bottom w:val="none" w:sz="0" w:space="0" w:color="auto"/>
        <w:right w:val="none" w:sz="0" w:space="0" w:color="auto"/>
      </w:divBdr>
    </w:div>
    <w:div w:id="497119131">
      <w:bodyDiv w:val="1"/>
      <w:marLeft w:val="0"/>
      <w:marRight w:val="0"/>
      <w:marTop w:val="0"/>
      <w:marBottom w:val="0"/>
      <w:divBdr>
        <w:top w:val="none" w:sz="0" w:space="0" w:color="auto"/>
        <w:left w:val="none" w:sz="0" w:space="0" w:color="auto"/>
        <w:bottom w:val="none" w:sz="0" w:space="0" w:color="auto"/>
        <w:right w:val="none" w:sz="0" w:space="0" w:color="auto"/>
      </w:divBdr>
    </w:div>
    <w:div w:id="833956479">
      <w:bodyDiv w:val="1"/>
      <w:marLeft w:val="0"/>
      <w:marRight w:val="0"/>
      <w:marTop w:val="0"/>
      <w:marBottom w:val="0"/>
      <w:divBdr>
        <w:top w:val="none" w:sz="0" w:space="0" w:color="auto"/>
        <w:left w:val="none" w:sz="0" w:space="0" w:color="auto"/>
        <w:bottom w:val="none" w:sz="0" w:space="0" w:color="auto"/>
        <w:right w:val="none" w:sz="0" w:space="0" w:color="auto"/>
      </w:divBdr>
    </w:div>
    <w:div w:id="1347905058">
      <w:bodyDiv w:val="1"/>
      <w:marLeft w:val="0"/>
      <w:marRight w:val="0"/>
      <w:marTop w:val="0"/>
      <w:marBottom w:val="0"/>
      <w:divBdr>
        <w:top w:val="none" w:sz="0" w:space="0" w:color="auto"/>
        <w:left w:val="none" w:sz="0" w:space="0" w:color="auto"/>
        <w:bottom w:val="none" w:sz="0" w:space="0" w:color="auto"/>
        <w:right w:val="none" w:sz="0" w:space="0" w:color="auto"/>
      </w:divBdr>
    </w:div>
    <w:div w:id="1351104705">
      <w:bodyDiv w:val="1"/>
      <w:marLeft w:val="0"/>
      <w:marRight w:val="0"/>
      <w:marTop w:val="0"/>
      <w:marBottom w:val="0"/>
      <w:divBdr>
        <w:top w:val="none" w:sz="0" w:space="0" w:color="auto"/>
        <w:left w:val="none" w:sz="0" w:space="0" w:color="auto"/>
        <w:bottom w:val="none" w:sz="0" w:space="0" w:color="auto"/>
        <w:right w:val="none" w:sz="0" w:space="0" w:color="auto"/>
      </w:divBdr>
    </w:div>
    <w:div w:id="1626085662">
      <w:bodyDiv w:val="1"/>
      <w:marLeft w:val="0"/>
      <w:marRight w:val="0"/>
      <w:marTop w:val="0"/>
      <w:marBottom w:val="0"/>
      <w:divBdr>
        <w:top w:val="none" w:sz="0" w:space="0" w:color="auto"/>
        <w:left w:val="none" w:sz="0" w:space="0" w:color="auto"/>
        <w:bottom w:val="none" w:sz="0" w:space="0" w:color="auto"/>
        <w:right w:val="none" w:sz="0" w:space="0" w:color="auto"/>
      </w:divBdr>
    </w:div>
    <w:div w:id="1680814868">
      <w:bodyDiv w:val="1"/>
      <w:marLeft w:val="0"/>
      <w:marRight w:val="0"/>
      <w:marTop w:val="0"/>
      <w:marBottom w:val="0"/>
      <w:divBdr>
        <w:top w:val="none" w:sz="0" w:space="0" w:color="auto"/>
        <w:left w:val="none" w:sz="0" w:space="0" w:color="auto"/>
        <w:bottom w:val="none" w:sz="0" w:space="0" w:color="auto"/>
        <w:right w:val="none" w:sz="0" w:space="0" w:color="auto"/>
      </w:divBdr>
    </w:div>
    <w:div w:id="1746798963">
      <w:bodyDiv w:val="1"/>
      <w:marLeft w:val="0"/>
      <w:marRight w:val="0"/>
      <w:marTop w:val="0"/>
      <w:marBottom w:val="0"/>
      <w:divBdr>
        <w:top w:val="none" w:sz="0" w:space="0" w:color="auto"/>
        <w:left w:val="none" w:sz="0" w:space="0" w:color="auto"/>
        <w:bottom w:val="none" w:sz="0" w:space="0" w:color="auto"/>
        <w:right w:val="none" w:sz="0" w:space="0" w:color="auto"/>
      </w:divBdr>
    </w:div>
    <w:div w:id="1750468040">
      <w:bodyDiv w:val="1"/>
      <w:marLeft w:val="0"/>
      <w:marRight w:val="0"/>
      <w:marTop w:val="0"/>
      <w:marBottom w:val="0"/>
      <w:divBdr>
        <w:top w:val="none" w:sz="0" w:space="0" w:color="auto"/>
        <w:left w:val="none" w:sz="0" w:space="0" w:color="auto"/>
        <w:bottom w:val="none" w:sz="0" w:space="0" w:color="auto"/>
        <w:right w:val="none" w:sz="0" w:space="0" w:color="auto"/>
      </w:divBdr>
    </w:div>
    <w:div w:id="184693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DF9BD76229F44A849F6EEDDB2F129D" ma:contentTypeVersion="1" ma:contentTypeDescription="Ein neues Dokument erstellen." ma:contentTypeScope="" ma:versionID="f2bf84bf2890c8316435eaf628ec4fcb">
  <xsd:schema xmlns:xsd="http://www.w3.org/2001/XMLSchema" xmlns:xs="http://www.w3.org/2001/XMLSchema" xmlns:p="http://schemas.microsoft.com/office/2006/metadata/properties" xmlns:ns1="http://schemas.microsoft.com/sharepoint/v3" targetNamespace="http://schemas.microsoft.com/office/2006/metadata/properties" ma:root="true" ma:fieldsID="112a9a481275a8416016eb7b094659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Formulas">eNp7v3u/jVt+UW5pTmKxgr4dAD33Bnw=</officeatwork>
</file>

<file path=customXml/item6.xml><?xml version="1.0" encoding="utf-8"?>
<officeatwork xmlns="http://schemas.officeatwork.com/MasterProperties">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</officeatwork>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CA8E-FACD-4E17-BA99-403F5647C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9CF8A-7394-4470-96C4-6A6D0D35628B}">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DD2F72-F72E-405D-8A58-874E95C359D2}">
  <ds:schemaRefs>
    <ds:schemaRef ds:uri="http://schemas.microsoft.com/sharepoint/v3/contenttype/forms"/>
  </ds:schemaRefs>
</ds:datastoreItem>
</file>

<file path=customXml/itemProps4.xml><?xml version="1.0" encoding="utf-8"?>
<ds:datastoreItem xmlns:ds="http://schemas.openxmlformats.org/officeDocument/2006/customXml" ds:itemID="{B0454024-D599-4176-B28C-40A059F4131E}">
  <ds:schemaRefs>
    <ds:schemaRef ds:uri="http://schemas.officeatwork.com/Document"/>
  </ds:schemaRefs>
</ds:datastoreItem>
</file>

<file path=customXml/itemProps5.xml><?xml version="1.0" encoding="utf-8"?>
<ds:datastoreItem xmlns:ds="http://schemas.openxmlformats.org/officeDocument/2006/customXml" ds:itemID="{D9A3FD52-38D9-46B5-9FB5-64DB751213F5}">
  <ds:schemaRefs>
    <ds:schemaRef ds:uri="http://schemas.officeatwork.com/Formulas"/>
  </ds:schemaRefs>
</ds:datastoreItem>
</file>

<file path=customXml/itemProps6.xml><?xml version="1.0" encoding="utf-8"?>
<ds:datastoreItem xmlns:ds="http://schemas.openxmlformats.org/officeDocument/2006/customXml" ds:itemID="{8369B44C-B228-46DB-9B04-13F70FD07B85}">
  <ds:schemaRefs>
    <ds:schemaRef ds:uri="http://schemas.officeatwork.com/MasterProperties"/>
  </ds:schemaRefs>
</ds:datastoreItem>
</file>

<file path=customXml/itemProps7.xml><?xml version="1.0" encoding="utf-8"?>
<ds:datastoreItem xmlns:ds="http://schemas.openxmlformats.org/officeDocument/2006/customXml" ds:itemID="{03B35873-1E8C-4CD0-B1A3-F6E68DBA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354E2674</Template>
  <TotalTime>0</TotalTime>
  <Pages>3</Pages>
  <Words>813</Words>
  <Characters>4689</Characters>
  <Application>Microsoft Office Word</Application>
  <DocSecurity>0</DocSecurity>
  <Lines>521</Lines>
  <Paragraphs>239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Template.Untitled</vt:lpstr>
      <vt:lpstr>DocumentType</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subject/>
  <dc:creator>Salvi</dc:creator>
  <cp:keywords/>
  <dc:description/>
  <cp:lastModifiedBy>Hosmann Christian</cp:lastModifiedBy>
  <cp:revision>6</cp:revision>
  <cp:lastPrinted>2019-08-19T13:23:00Z</cp:lastPrinted>
  <dcterms:created xsi:type="dcterms:W3CDTF">2019-08-13T13:13:00Z</dcterms:created>
  <dcterms:modified xsi:type="dcterms:W3CDTF">2020-04-23T15:12:00Z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Author.Name">
    <vt:lpwstr>Salvi</vt:lpwstr>
  </property>
  <property fmtid="{D5CDD505-2E9C-101B-9397-08002B2CF9AE}" pid="7" name="Author.Initials">
    <vt:lpwstr>vs</vt:lpwstr>
  </property>
  <property fmtid="{D5CDD505-2E9C-101B-9397-08002B2CF9AE}" pid="8" name="Contactperson.DirectPhone">
    <vt:lpwstr>031 925 22 19</vt:lpwstr>
  </property>
  <property fmtid="{D5CDD505-2E9C-101B-9397-08002B2CF9AE}" pid="9" name="Contactperson.EMail">
    <vt:lpwstr>verena.salvi@ittigen.ch</vt:lpwstr>
  </property>
  <property fmtid="{D5CDD505-2E9C-101B-9397-08002B2CF9AE}" pid="10" name="Contactperson.VornameName">
    <vt:lpwstr>Verena Salvi</vt:lpwstr>
  </property>
  <property fmtid="{D5CDD505-2E9C-101B-9397-08002B2CF9AE}" pid="11" name="Doc.Date">
    <vt:lpwstr>Datum</vt:lpwstr>
  </property>
  <property fmtid="{D5CDD505-2E9C-101B-9397-08002B2CF9AE}" pid="12" name="Organisation.Address1">
    <vt:lpwstr>Rain 7</vt:lpwstr>
  </property>
  <property fmtid="{D5CDD505-2E9C-101B-9397-08002B2CF9AE}" pid="13" name="Organisation.Address2">
    <vt:lpwstr>Postfach 226</vt:lpwstr>
  </property>
  <property fmtid="{D5CDD505-2E9C-101B-9397-08002B2CF9AE}" pid="14" name="Organisation.PLZ">
    <vt:lpwstr>3063</vt:lpwstr>
  </property>
  <property fmtid="{D5CDD505-2E9C-101B-9397-08002B2CF9AE}" pid="15" name="Organisation.City">
    <vt:lpwstr>Ittigen</vt:lpwstr>
  </property>
  <property fmtid="{D5CDD505-2E9C-101B-9397-08002B2CF9AE}" pid="16" name="Organisation.Department">
    <vt:lpwstr>Gemeinde Ittigen</vt:lpwstr>
  </property>
  <property fmtid="{D5CDD505-2E9C-101B-9397-08002B2CF9AE}" pid="17" name="Organisation.OrganisationExtern">
    <vt:lpwstr/>
  </property>
  <property fmtid="{D5CDD505-2E9C-101B-9397-08002B2CF9AE}" pid="18" name="Organisation.Internet">
    <vt:lpwstr>www.ittigen.ch</vt:lpwstr>
  </property>
  <property fmtid="{D5CDD505-2E9C-101B-9397-08002B2CF9AE}" pid="19" name="Organisation.Standort">
    <vt:lpwstr/>
  </property>
  <property fmtid="{D5CDD505-2E9C-101B-9397-08002B2CF9AE}" pid="20" name="Organisation.Telefon">
    <vt:lpwstr>Telefon 031 925 22 22</vt:lpwstr>
  </property>
  <property fmtid="{D5CDD505-2E9C-101B-9397-08002B2CF9AE}" pid="21" name="Organisation.Fax">
    <vt:lpwstr>Fax 031 925 22 99</vt:lpwstr>
  </property>
  <property fmtid="{D5CDD505-2E9C-101B-9397-08002B2CF9AE}" pid="22" name="Outputprofile.External.Copy">
    <vt:lpwstr/>
  </property>
  <property fmtid="{D5CDD505-2E9C-101B-9397-08002B2CF9AE}" pid="23" name="Organisation.OrganisationIntern">
    <vt:lpwstr>Bildung</vt:lpwstr>
  </property>
  <property fmtid="{D5CDD505-2E9C-101B-9397-08002B2CF9AE}" pid="24" name="Signature1.Funktion">
    <vt:lpwstr>Sekretärin Oberstufenkommission</vt:lpwstr>
  </property>
  <property fmtid="{D5CDD505-2E9C-101B-9397-08002B2CF9AE}" pid="25" name="Signature1.VornameName">
    <vt:lpwstr>Verena Salvi</vt:lpwstr>
  </property>
  <property fmtid="{D5CDD505-2E9C-101B-9397-08002B2CF9AE}" pid="26" name="Signature2.Funktion">
    <vt:lpwstr/>
  </property>
  <property fmtid="{D5CDD505-2E9C-101B-9397-08002B2CF9AE}" pid="27" name="Signature2.VornameName">
    <vt:lpwstr/>
  </property>
  <property fmtid="{D5CDD505-2E9C-101B-9397-08002B2CF9AE}" pid="28" name="Outputprofile.Internal.Draft">
    <vt:lpwstr/>
  </property>
  <property fmtid="{D5CDD505-2E9C-101B-9397-08002B2CF9AE}" pid="29" name="CustomField.Ref">
    <vt:lpwstr/>
  </property>
  <property fmtid="{D5CDD505-2E9C-101B-9397-08002B2CF9AE}" pid="30" name="ContentTypeId">
    <vt:lpwstr>0x0101007CDF9BD76229F44A849F6EEDDB2F129D</vt:lpwstr>
  </property>
</Properties>
</file>